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bb32a" w14:textId="cdbb3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государственных закупках</w:t>
      </w:r>
    </w:p>
    <w:p>
      <w:pPr>
        <w:spacing w:after="0"/>
        <w:ind w:left="0"/>
        <w:jc w:val="both"/>
      </w:pPr>
      <w:r>
        <w:rPr>
          <w:rFonts w:ascii="Times New Roman"/>
          <w:b w:val="false"/>
          <w:i w:val="false"/>
          <w:color w:val="000000"/>
          <w:sz w:val="28"/>
        </w:rPr>
        <w:t>Закон Республики Казахстан от 4 декабря 2015 года № 434-V ЗРК.</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настоящего Закона см. </w:t>
      </w:r>
      <w:r>
        <w:rPr>
          <w:rFonts w:ascii="Times New Roman"/>
          <w:b w:val="false"/>
          <w:i w:val="false"/>
          <w:color w:val="000000"/>
          <w:sz w:val="28"/>
        </w:rPr>
        <w:t>ст.52</w:t>
      </w:r>
    </w:p>
    <w:p>
      <w:pPr>
        <w:spacing w:after="0"/>
        <w:ind w:left="0"/>
        <w:jc w:val="both"/>
      </w:pPr>
      <w:r>
        <w:rPr>
          <w:rFonts w:ascii="Times New Roman"/>
          <w:b w:val="false"/>
          <w:i w:val="false"/>
          <w:color w:val="000000"/>
          <w:sz w:val="28"/>
        </w:rPr>
        <w:t>
      Вниманию пользователей!</w:t>
      </w:r>
    </w:p>
    <w:p>
      <w:pPr>
        <w:spacing w:after="0"/>
        <w:ind w:left="0"/>
        <w:jc w:val="both"/>
      </w:pPr>
      <w:r>
        <w:rPr>
          <w:rFonts w:ascii="Times New Roman"/>
          <w:b w:val="false"/>
          <w:i w:val="false"/>
          <w:color w:val="000000"/>
          <w:sz w:val="28"/>
        </w:rPr>
        <w:t xml:space="preserve">
      Для удобства пользования РЦПИ создано </w:t>
      </w:r>
      <w:r>
        <w:rPr>
          <w:rFonts w:ascii="Times New Roman"/>
          <w:b w:val="false"/>
          <w:i w:val="false"/>
          <w:color w:val="000000"/>
          <w:sz w:val="28"/>
        </w:rPr>
        <w:t>ОГЛАВЛЕНИЕ.</w:t>
      </w:r>
    </w:p>
    <w:bookmarkStart w:name="z53"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Сфера применения настоящего Закона</w:t>
      </w:r>
    </w:p>
    <w:p>
      <w:pPr>
        <w:spacing w:after="0"/>
        <w:ind w:left="0"/>
        <w:jc w:val="both"/>
      </w:pPr>
      <w:r>
        <w:rPr>
          <w:rFonts w:ascii="Times New Roman"/>
          <w:b w:val="false"/>
          <w:i w:val="false"/>
          <w:color w:val="000000"/>
          <w:sz w:val="28"/>
        </w:rPr>
        <w:t>
      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государственных функций либо уставной деятельности заказчика, за исключением:</w:t>
      </w:r>
    </w:p>
    <w:p>
      <w:pPr>
        <w:spacing w:after="0"/>
        <w:ind w:left="0"/>
        <w:jc w:val="both"/>
      </w:pPr>
      <w:r>
        <w:rPr>
          <w:rFonts w:ascii="Times New Roman"/>
          <w:b w:val="false"/>
          <w:i w:val="false"/>
          <w:color w:val="000000"/>
          <w:sz w:val="28"/>
        </w:rPr>
        <w:t>
      1) услуг, приобретаемых у физических лиц по трудовым договорам;</w:t>
      </w:r>
    </w:p>
    <w:p>
      <w:pPr>
        <w:spacing w:after="0"/>
        <w:ind w:left="0"/>
        <w:jc w:val="both"/>
      </w:pPr>
      <w:r>
        <w:rPr>
          <w:rFonts w:ascii="Times New Roman"/>
          <w:b w:val="false"/>
          <w:i w:val="false"/>
          <w:color w:val="000000"/>
          <w:sz w:val="28"/>
        </w:rPr>
        <w:t>
      2) услуг, приобретаемых у физических лиц, не являющихся субъектами предпринимательской деятельности, по договорам возмездного оказания услуг;</w:t>
      </w:r>
    </w:p>
    <w:p>
      <w:pPr>
        <w:spacing w:after="0"/>
        <w:ind w:left="0"/>
        <w:jc w:val="both"/>
      </w:pPr>
      <w:r>
        <w:rPr>
          <w:rFonts w:ascii="Times New Roman"/>
          <w:b w:val="false"/>
          <w:i w:val="false"/>
          <w:color w:val="000000"/>
          <w:sz w:val="28"/>
        </w:rPr>
        <w:t>
      3) услуг, связанных с осуществлением командировочных расходов;</w:t>
      </w:r>
    </w:p>
    <w:p>
      <w:pPr>
        <w:spacing w:after="0"/>
        <w:ind w:left="0"/>
        <w:jc w:val="both"/>
      </w:pPr>
      <w:r>
        <w:rPr>
          <w:rFonts w:ascii="Times New Roman"/>
          <w:b w:val="false"/>
          <w:i w:val="false"/>
          <w:color w:val="000000"/>
          <w:sz w:val="28"/>
        </w:rPr>
        <w:t>
      4) государственного задания и товаров, работ, услуг, приобретаемых в рамках его выполнения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5) внесения взносов (вкладов), в том числе в уставный капитал юридических лиц;</w:t>
      </w:r>
    </w:p>
    <w:p>
      <w:pPr>
        <w:spacing w:after="0"/>
        <w:ind w:left="0"/>
        <w:jc w:val="both"/>
      </w:pPr>
      <w:r>
        <w:rPr>
          <w:rFonts w:ascii="Times New Roman"/>
          <w:b w:val="false"/>
          <w:i w:val="false"/>
          <w:color w:val="000000"/>
          <w:sz w:val="28"/>
        </w:rPr>
        <w:t>
      6) товаров, работ, услуг, приобретаемых национальными управляющими холдингами, национальными холдингами, национальными управляющими компаниями, национальными компаниями и аффилиированными с ними юридическими лицами,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pPr>
        <w:spacing w:after="0"/>
        <w:ind w:left="0"/>
        <w:jc w:val="both"/>
      </w:pPr>
      <w:r>
        <w:rPr>
          <w:rFonts w:ascii="Times New Roman"/>
          <w:b w:val="false"/>
          <w:i w:val="false"/>
          <w:color w:val="000000"/>
          <w:sz w:val="28"/>
        </w:rPr>
        <w:t>
      7) товаров (продукции) военного назначения, товаров (продукции) двойного назначения (применения), работ военного назначения и услуг военного назначения, входящих в состав государственного оборонного заказа;</w:t>
      </w:r>
    </w:p>
    <w:p>
      <w:pPr>
        <w:spacing w:after="0"/>
        <w:ind w:left="0"/>
        <w:jc w:val="both"/>
      </w:pPr>
      <w:r>
        <w:rPr>
          <w:rFonts w:ascii="Times New Roman"/>
          <w:b w:val="false"/>
          <w:i w:val="false"/>
          <w:color w:val="000000"/>
          <w:sz w:val="28"/>
        </w:rPr>
        <w:t xml:space="preserve">
      8) товаров, работ, услуг, приобретаемых организацией, специализирующейся на улучшении качества кредитных портфелей банков второго уровня, для осуществления видов деятельности,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5-1 Закона Республики Казахстан "О банках и банковской деятельности в Республике Казахстан";</w:t>
      </w:r>
    </w:p>
    <w:bookmarkStart w:name="z338" w:id="1"/>
    <w:p>
      <w:pPr>
        <w:spacing w:after="0"/>
        <w:ind w:left="0"/>
        <w:jc w:val="both"/>
      </w:pPr>
      <w:r>
        <w:rPr>
          <w:rFonts w:ascii="Times New Roman"/>
          <w:b w:val="false"/>
          <w:i w:val="false"/>
          <w:color w:val="000000"/>
          <w:sz w:val="28"/>
        </w:rPr>
        <w:t>
      9) товаров, работ, услуг, приобретаемых в рамках реализации инвестиционных проектов, финансируемых международными организациями, членом которых является Республика Казахстан. Приобретение товаров, работ, услуг в рамках реализации инвестиционных проектов, полностью или частично финансируемых другими зарубежными банками, осуществляется по правилам этих банков при соблюдении в совокупности следующих условий:</w:t>
      </w:r>
    </w:p>
    <w:bookmarkEnd w:id="1"/>
    <w:bookmarkStart w:name="z339" w:id="2"/>
    <w:p>
      <w:pPr>
        <w:spacing w:after="0"/>
        <w:ind w:left="0"/>
        <w:jc w:val="both"/>
      </w:pPr>
      <w:r>
        <w:rPr>
          <w:rFonts w:ascii="Times New Roman"/>
          <w:b w:val="false"/>
          <w:i w:val="false"/>
          <w:color w:val="000000"/>
          <w:sz w:val="28"/>
        </w:rPr>
        <w:t>
      зарубежный банк имеет долгосрочный кредитный рейтинг в иностранной валюте не ниже "А-" агентства Standard &amp; Poor's или рейтинг аналогичного уровня одного из других рейтинговых агентств;</w:t>
      </w:r>
    </w:p>
    <w:bookmarkEnd w:id="2"/>
    <w:bookmarkStart w:name="z340" w:id="3"/>
    <w:p>
      <w:pPr>
        <w:spacing w:after="0"/>
        <w:ind w:left="0"/>
        <w:jc w:val="both"/>
      </w:pPr>
      <w:r>
        <w:rPr>
          <w:rFonts w:ascii="Times New Roman"/>
          <w:b w:val="false"/>
          <w:i w:val="false"/>
          <w:color w:val="000000"/>
          <w:sz w:val="28"/>
        </w:rPr>
        <w:t>
      более пятидесяти процентов финансирования осуществляется зарубежными банками;</w:t>
      </w:r>
    </w:p>
    <w:bookmarkEnd w:id="3"/>
    <w:bookmarkStart w:name="z341" w:id="4"/>
    <w:p>
      <w:pPr>
        <w:spacing w:after="0"/>
        <w:ind w:left="0"/>
        <w:jc w:val="both"/>
      </w:pPr>
      <w:r>
        <w:rPr>
          <w:rFonts w:ascii="Times New Roman"/>
          <w:b w:val="false"/>
          <w:i w:val="false"/>
          <w:color w:val="000000"/>
          <w:sz w:val="28"/>
        </w:rPr>
        <w:t xml:space="preserve">
      реализация инвестиционного проекта осуществляется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и аффилированными с ними юридическими лицами; </w:t>
      </w:r>
    </w:p>
    <w:bookmarkEnd w:id="4"/>
    <w:bookmarkStart w:name="z342" w:id="5"/>
    <w:p>
      <w:pPr>
        <w:spacing w:after="0"/>
        <w:ind w:left="0"/>
        <w:jc w:val="both"/>
      </w:pPr>
      <w:r>
        <w:rPr>
          <w:rFonts w:ascii="Times New Roman"/>
          <w:b w:val="false"/>
          <w:i w:val="false"/>
          <w:color w:val="000000"/>
          <w:sz w:val="28"/>
        </w:rPr>
        <w:t>
      реализация инвестиционного проекта не требует государственной гарантии и не влечет обременения имущества заемщика.</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300" w:id="6"/>
    <w:p>
      <w:pPr>
        <w:spacing w:after="0"/>
        <w:ind w:left="0"/>
        <w:jc w:val="both"/>
      </w:pPr>
      <w:r>
        <w:rPr>
          <w:rFonts w:ascii="Times New Roman"/>
          <w:b w:val="false"/>
          <w:i w:val="false"/>
          <w:color w:val="000000"/>
          <w:sz w:val="28"/>
        </w:rPr>
        <w:t>
      1) недостоверная информация – ложные сведения, содержащиеся в заявке потенциального поставщика на участие в конкурсе (аукционе), а равно внесенные путем исправлений, искажающих действительное содержание и не соответствующих действительности предоставленной заявки потенциального поставщика;</w:t>
      </w:r>
    </w:p>
    <w:bookmarkEnd w:id="6"/>
    <w:bookmarkStart w:name="z343" w:id="7"/>
    <w:p>
      <w:pPr>
        <w:spacing w:after="0"/>
        <w:ind w:left="0"/>
        <w:jc w:val="both"/>
      </w:pPr>
      <w:r>
        <w:rPr>
          <w:rFonts w:ascii="Times New Roman"/>
          <w:b w:val="false"/>
          <w:i w:val="false"/>
          <w:color w:val="000000"/>
          <w:sz w:val="28"/>
        </w:rPr>
        <w:t>
      1-1) шаг аукциона – денежный интервал, на который снижается цена предмета аукциона;</w:t>
      </w:r>
    </w:p>
    <w:bookmarkEnd w:id="7"/>
    <w:bookmarkStart w:name="z301" w:id="8"/>
    <w:p>
      <w:pPr>
        <w:spacing w:after="0"/>
        <w:ind w:left="0"/>
        <w:jc w:val="both"/>
      </w:pPr>
      <w:r>
        <w:rPr>
          <w:rFonts w:ascii="Times New Roman"/>
          <w:b w:val="false"/>
          <w:i w:val="false"/>
          <w:color w:val="000000"/>
          <w:sz w:val="28"/>
        </w:rPr>
        <w:t>
      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субъектом предпринимательской деятельности,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p>
    <w:bookmarkEnd w:id="8"/>
    <w:bookmarkStart w:name="z302" w:id="9"/>
    <w:p>
      <w:pPr>
        <w:spacing w:after="0"/>
        <w:ind w:left="0"/>
        <w:jc w:val="both"/>
      </w:pPr>
      <w:r>
        <w:rPr>
          <w:rFonts w:ascii="Times New Roman"/>
          <w:b w:val="false"/>
          <w:i w:val="false"/>
          <w:color w:val="000000"/>
          <w:sz w:val="28"/>
        </w:rPr>
        <w:t>
      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bookmarkEnd w:id="9"/>
    <w:bookmarkStart w:name="z303" w:id="10"/>
    <w:p>
      <w:pPr>
        <w:spacing w:after="0"/>
        <w:ind w:left="0"/>
        <w:jc w:val="both"/>
      </w:pPr>
      <w:r>
        <w:rPr>
          <w:rFonts w:ascii="Times New Roman"/>
          <w:b w:val="false"/>
          <w:i w:val="false"/>
          <w:color w:val="000000"/>
          <w:sz w:val="28"/>
        </w:rPr>
        <w:t>
      4) стартовая цена – цена, предложенная потенциальным поставщиком до проведения аукциона, прилагаемая к заявке на участие в аукционе, которая не может быть ниже выделенной суммы предмета аукциона более чем на пять процентов;</w:t>
      </w:r>
    </w:p>
    <w:bookmarkEnd w:id="10"/>
    <w:bookmarkStart w:name="z503" w:id="11"/>
    <w:p>
      <w:pPr>
        <w:spacing w:after="0"/>
        <w:ind w:left="0"/>
        <w:jc w:val="both"/>
      </w:pPr>
      <w:r>
        <w:rPr>
          <w:rFonts w:ascii="Times New Roman"/>
          <w:b w:val="false"/>
          <w:i w:val="false"/>
          <w:color w:val="000000"/>
          <w:sz w:val="28"/>
        </w:rPr>
        <w:t>
      4-1) квалификационный орган – юридическое лицо, осуществляющее предварительный квалификационный отбор потенциальных поставщиков и формирующее перечень квалифицированных потенциальных поставщиков, определенное уполномоченным органом;</w:t>
      </w:r>
    </w:p>
    <w:bookmarkEnd w:id="11"/>
    <w:bookmarkStart w:name="z304" w:id="12"/>
    <w:p>
      <w:pPr>
        <w:spacing w:after="0"/>
        <w:ind w:left="0"/>
        <w:jc w:val="both"/>
      </w:pPr>
      <w:r>
        <w:rPr>
          <w:rFonts w:ascii="Times New Roman"/>
          <w:b w:val="false"/>
          <w:i w:val="false"/>
          <w:color w:val="000000"/>
          <w:sz w:val="28"/>
        </w:rPr>
        <w:t>
      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bookmarkEnd w:id="12"/>
    <w:bookmarkStart w:name="z305" w:id="13"/>
    <w:p>
      <w:pPr>
        <w:spacing w:after="0"/>
        <w:ind w:left="0"/>
        <w:jc w:val="both"/>
      </w:pPr>
      <w:r>
        <w:rPr>
          <w:rFonts w:ascii="Times New Roman"/>
          <w:b w:val="false"/>
          <w:i w:val="false"/>
          <w:color w:val="000000"/>
          <w:sz w:val="28"/>
        </w:rPr>
        <w:t>
      6) аффилиированные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пятидесяти и более процентов голосующих акций (долей участия в уставном капитале) иного юридического лица;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07" w:id="14"/>
    <w:p>
      <w:pPr>
        <w:spacing w:after="0"/>
        <w:ind w:left="0"/>
        <w:jc w:val="both"/>
      </w:pPr>
      <w:r>
        <w:rPr>
          <w:rFonts w:ascii="Times New Roman"/>
          <w:b w:val="false"/>
          <w:i w:val="false"/>
          <w:color w:val="000000"/>
          <w:sz w:val="28"/>
        </w:rPr>
        <w:t>
      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bookmarkEnd w:id="14"/>
    <w:bookmarkStart w:name="z551" w:id="15"/>
    <w:p>
      <w:pPr>
        <w:spacing w:after="0"/>
        <w:ind w:left="0"/>
        <w:jc w:val="both"/>
      </w:pPr>
      <w:r>
        <w:rPr>
          <w:rFonts w:ascii="Times New Roman"/>
          <w:b w:val="false"/>
          <w:i w:val="false"/>
          <w:color w:val="000000"/>
          <w:sz w:val="28"/>
        </w:rPr>
        <w:t>
      8-1) согласительная комиссия – постоянно действующий коллегиальный орган, создаваемый заказчиком в порядке, определенном настоящим Законом, рассматривающий обращения потенциальных поставщиков, включенных в реестр недобросовестных участников государственных закупок вследствие уклонения от заключения договора о государственных закупках;</w:t>
      </w:r>
    </w:p>
    <w:bookmarkEnd w:id="15"/>
    <w:bookmarkStart w:name="z308" w:id="16"/>
    <w:p>
      <w:pPr>
        <w:spacing w:after="0"/>
        <w:ind w:left="0"/>
        <w:jc w:val="both"/>
      </w:pPr>
      <w:r>
        <w:rPr>
          <w:rFonts w:ascii="Times New Roman"/>
          <w:b w:val="false"/>
          <w:i w:val="false"/>
          <w:color w:val="000000"/>
          <w:sz w:val="28"/>
        </w:rPr>
        <w:t>
      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p>
    <w:bookmarkEnd w:id="16"/>
    <w:bookmarkStart w:name="z309" w:id="17"/>
    <w:p>
      <w:pPr>
        <w:spacing w:after="0"/>
        <w:ind w:left="0"/>
        <w:jc w:val="both"/>
      </w:pPr>
      <w:r>
        <w:rPr>
          <w:rFonts w:ascii="Times New Roman"/>
          <w:b w:val="false"/>
          <w:i w:val="false"/>
          <w:color w:val="000000"/>
          <w:sz w:val="28"/>
        </w:rPr>
        <w:t>
      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p>
    <w:bookmarkEnd w:id="17"/>
    <w:bookmarkStart w:name="z310" w:id="18"/>
    <w:p>
      <w:pPr>
        <w:spacing w:after="0"/>
        <w:ind w:left="0"/>
        <w:jc w:val="both"/>
      </w:pPr>
      <w:r>
        <w:rPr>
          <w:rFonts w:ascii="Times New Roman"/>
          <w:b w:val="false"/>
          <w:i w:val="false"/>
          <w:color w:val="000000"/>
          <w:sz w:val="28"/>
        </w:rPr>
        <w:t>
      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условия и порядок осуществления государственных закупок способом конкурса (аукциона);</w:t>
      </w:r>
    </w:p>
    <w:bookmarkEnd w:id="18"/>
    <w:bookmarkStart w:name="z311" w:id="19"/>
    <w:p>
      <w:pPr>
        <w:spacing w:after="0"/>
        <w:ind w:left="0"/>
        <w:jc w:val="both"/>
      </w:pPr>
      <w:r>
        <w:rPr>
          <w:rFonts w:ascii="Times New Roman"/>
          <w:b w:val="false"/>
          <w:i w:val="false"/>
          <w:color w:val="000000"/>
          <w:sz w:val="28"/>
        </w:rPr>
        <w:t>
      12) услуги – деятельность, направленная на удовлетворение потребностей заказчика, не имеющая вещественного результата;</w:t>
      </w:r>
    </w:p>
    <w:bookmarkEnd w:id="19"/>
    <w:bookmarkStart w:name="z312" w:id="20"/>
    <w:p>
      <w:pPr>
        <w:spacing w:after="0"/>
        <w:ind w:left="0"/>
        <w:jc w:val="both"/>
      </w:pPr>
      <w:r>
        <w:rPr>
          <w:rFonts w:ascii="Times New Roman"/>
          <w:b w:val="false"/>
          <w:i w:val="false"/>
          <w:color w:val="000000"/>
          <w:sz w:val="28"/>
        </w:rPr>
        <w:t>
      13)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bookmarkEnd w:id="20"/>
    <w:p>
      <w:pPr>
        <w:spacing w:after="0"/>
        <w:ind w:left="0"/>
        <w:jc w:val="both"/>
      </w:pPr>
      <w:r>
        <w:rPr>
          <w:rFonts w:ascii="Times New Roman"/>
          <w:b w:val="false"/>
          <w:i w:val="false"/>
          <w:color w:val="000000"/>
          <w:sz w:val="28"/>
        </w:rPr>
        <w:t>
      иностранцы и лица без гражданства, имеющие документ на право постоянного проживания в Республике Казахстан;</w:t>
      </w:r>
    </w:p>
    <w:p>
      <w:pPr>
        <w:spacing w:after="0"/>
        <w:ind w:left="0"/>
        <w:jc w:val="both"/>
      </w:pPr>
      <w:r>
        <w:rPr>
          <w:rFonts w:ascii="Times New Roman"/>
          <w:b w:val="false"/>
          <w:i w:val="false"/>
          <w:color w:val="000000"/>
          <w:sz w:val="28"/>
        </w:rPr>
        <w:t>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p>
      <w:pPr>
        <w:spacing w:after="0"/>
        <w:ind w:left="0"/>
        <w:jc w:val="both"/>
      </w:pPr>
      <w:r>
        <w:rPr>
          <w:rFonts w:ascii="Times New Roman"/>
          <w:b w:val="false"/>
          <w:i w:val="false"/>
          <w:color w:val="000000"/>
          <w:sz w:val="28"/>
        </w:rPr>
        <w:t>
      дипломатические, торговые и иные официальные представительства Республики Казахстан, находящиеся за ее пределами;</w:t>
      </w:r>
    </w:p>
    <w:bookmarkStart w:name="z313" w:id="21"/>
    <w:p>
      <w:pPr>
        <w:spacing w:after="0"/>
        <w:ind w:left="0"/>
        <w:jc w:val="both"/>
      </w:pPr>
      <w:r>
        <w:rPr>
          <w:rFonts w:ascii="Times New Roman"/>
          <w:b w:val="false"/>
          <w:i w:val="false"/>
          <w:color w:val="000000"/>
          <w:sz w:val="28"/>
        </w:rPr>
        <w:t>
      14) государственные закупки – приобретение заказчиками товаров, работ, услуг полностью или частично за счет бюджетных средств и (или) собственных доходов, за исключением доходов международных аэропортов, связанных с оказанием услуг нерезидентам Республики Казахстан;</w:t>
      </w:r>
    </w:p>
    <w:bookmarkEnd w:id="21"/>
    <w:bookmarkStart w:name="z314" w:id="22"/>
    <w:p>
      <w:pPr>
        <w:spacing w:after="0"/>
        <w:ind w:left="0"/>
        <w:jc w:val="both"/>
      </w:pPr>
      <w:r>
        <w:rPr>
          <w:rFonts w:ascii="Times New Roman"/>
          <w:b w:val="false"/>
          <w:i w:val="false"/>
          <w:color w:val="000000"/>
          <w:sz w:val="28"/>
        </w:rPr>
        <w:t>
      15) веб-портал государственных закупок – информационная система государственного органа, предоставляющая единую точку доступа к электронным услугам государственных закупок;</w:t>
      </w:r>
    </w:p>
    <w:bookmarkEnd w:id="22"/>
    <w:bookmarkStart w:name="z315" w:id="23"/>
    <w:p>
      <w:pPr>
        <w:spacing w:after="0"/>
        <w:ind w:left="0"/>
        <w:jc w:val="both"/>
      </w:pPr>
      <w:r>
        <w:rPr>
          <w:rFonts w:ascii="Times New Roman"/>
          <w:b w:val="false"/>
          <w:i w:val="false"/>
          <w:color w:val="000000"/>
          <w:sz w:val="28"/>
        </w:rPr>
        <w:t>
      16) единый организатор государственных закупок – юридическое лицо, определенное Правительством Республики Казахстан, акиматом области, города республиканского значения и столицы или акиматом района, города, района в городе, осуществляющее выполнение процедур организации и проведения централизованных государственных закупок;</w:t>
      </w:r>
    </w:p>
    <w:bookmarkEnd w:id="23"/>
    <w:bookmarkStart w:name="z344" w:id="24"/>
    <w:p>
      <w:pPr>
        <w:spacing w:after="0"/>
        <w:ind w:left="0"/>
        <w:jc w:val="both"/>
      </w:pPr>
      <w:r>
        <w:rPr>
          <w:rFonts w:ascii="Times New Roman"/>
          <w:b w:val="false"/>
          <w:i w:val="false"/>
          <w:color w:val="000000"/>
          <w:sz w:val="28"/>
        </w:rPr>
        <w:t>
      16-1) нормирование государственных закупок – установление требований к закупаемым товарам, работам, услугам, в том числе натуральные нормы, разрабатываемые и утверждаемые в соответствии с бюджетным законодательством Республики Казахстан;</w:t>
      </w:r>
    </w:p>
    <w:bookmarkEnd w:id="24"/>
    <w:bookmarkStart w:name="z316" w:id="25"/>
    <w:p>
      <w:pPr>
        <w:spacing w:after="0"/>
        <w:ind w:left="0"/>
        <w:jc w:val="both"/>
      </w:pPr>
      <w:r>
        <w:rPr>
          <w:rFonts w:ascii="Times New Roman"/>
          <w:b w:val="false"/>
          <w:i w:val="false"/>
          <w:color w:val="000000"/>
          <w:sz w:val="28"/>
        </w:rPr>
        <w:t>
      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p>
    <w:bookmarkEnd w:id="25"/>
    <w:bookmarkStart w:name="z317" w:id="26"/>
    <w:p>
      <w:pPr>
        <w:spacing w:after="0"/>
        <w:ind w:left="0"/>
        <w:jc w:val="both"/>
      </w:pPr>
      <w:r>
        <w:rPr>
          <w:rFonts w:ascii="Times New Roman"/>
          <w:b w:val="false"/>
          <w:i w:val="false"/>
          <w:color w:val="000000"/>
          <w:sz w:val="28"/>
        </w:rPr>
        <w:t>
      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Законом, в целях заключения с потенциальным поставщиком договора о государственных закупках;</w:t>
      </w:r>
    </w:p>
    <w:bookmarkEnd w:id="26"/>
    <w:bookmarkStart w:name="z552" w:id="27"/>
    <w:p>
      <w:pPr>
        <w:spacing w:after="0"/>
        <w:ind w:left="0"/>
        <w:jc w:val="both"/>
      </w:pPr>
      <w:r>
        <w:rPr>
          <w:rFonts w:ascii="Times New Roman"/>
          <w:b w:val="false"/>
          <w:i w:val="false"/>
          <w:color w:val="000000"/>
          <w:sz w:val="28"/>
        </w:rPr>
        <w:t>
      18-1) организатор государственных закупок – юридическое лицо или структурное подразделение, действующее от имени создавшего его юридического лица, осуществляющее организацию и проведение государственных закупок в соответствии со статьей 7 настоящего Закона;</w:t>
      </w:r>
    </w:p>
    <w:bookmarkEnd w:id="27"/>
    <w:bookmarkStart w:name="z318" w:id="28"/>
    <w:p>
      <w:pPr>
        <w:spacing w:after="0"/>
        <w:ind w:left="0"/>
        <w:jc w:val="both"/>
      </w:pPr>
      <w:r>
        <w:rPr>
          <w:rFonts w:ascii="Times New Roman"/>
          <w:b w:val="false"/>
          <w:i w:val="false"/>
          <w:color w:val="000000"/>
          <w:sz w:val="28"/>
        </w:rPr>
        <w:t>
      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p>
    <w:bookmarkEnd w:id="28"/>
    <w:bookmarkStart w:name="z319" w:id="29"/>
    <w:p>
      <w:pPr>
        <w:spacing w:after="0"/>
        <w:ind w:left="0"/>
        <w:jc w:val="both"/>
      </w:pPr>
      <w:r>
        <w:rPr>
          <w:rFonts w:ascii="Times New Roman"/>
          <w:b w:val="false"/>
          <w:i w:val="false"/>
          <w:color w:val="000000"/>
          <w:sz w:val="28"/>
        </w:rPr>
        <w:t>
      20) единый оператор в сфере государственных закупок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bookmarkEnd w:id="29"/>
    <w:bookmarkStart w:name="z320" w:id="30"/>
    <w:p>
      <w:pPr>
        <w:spacing w:after="0"/>
        <w:ind w:left="0"/>
        <w:jc w:val="both"/>
      </w:pPr>
      <w:r>
        <w:rPr>
          <w:rFonts w:ascii="Times New Roman"/>
          <w:b w:val="false"/>
          <w:i w:val="false"/>
          <w:color w:val="000000"/>
          <w:sz w:val="28"/>
        </w:rPr>
        <w:t>
      21)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bookmarkEnd w:id="30"/>
    <w:bookmarkStart w:name="z553" w:id="31"/>
    <w:p>
      <w:pPr>
        <w:spacing w:after="0"/>
        <w:ind w:left="0"/>
        <w:jc w:val="both"/>
      </w:pPr>
      <w:r>
        <w:rPr>
          <w:rFonts w:ascii="Times New Roman"/>
          <w:b w:val="false"/>
          <w:i w:val="false"/>
          <w:color w:val="000000"/>
          <w:sz w:val="28"/>
        </w:rPr>
        <w:t>
      21-1)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государственных закупок в порядке, определенном правилами осуществления государственных закупок;</w:t>
      </w:r>
    </w:p>
    <w:bookmarkEnd w:id="31"/>
    <w:bookmarkStart w:name="z321" w:id="32"/>
    <w:p>
      <w:pPr>
        <w:spacing w:after="0"/>
        <w:ind w:left="0"/>
        <w:jc w:val="both"/>
      </w:pPr>
      <w:r>
        <w:rPr>
          <w:rFonts w:ascii="Times New Roman"/>
          <w:b w:val="false"/>
          <w:i w:val="false"/>
          <w:color w:val="000000"/>
          <w:sz w:val="28"/>
        </w:rPr>
        <w:t>
      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настоящим Законом;</w:t>
      </w:r>
    </w:p>
    <w:bookmarkEnd w:id="32"/>
    <w:bookmarkStart w:name="z554" w:id="33"/>
    <w:p>
      <w:pPr>
        <w:spacing w:after="0"/>
        <w:ind w:left="0"/>
        <w:jc w:val="both"/>
      </w:pPr>
      <w:r>
        <w:rPr>
          <w:rFonts w:ascii="Times New Roman"/>
          <w:b w:val="false"/>
          <w:i w:val="false"/>
          <w:color w:val="000000"/>
          <w:sz w:val="28"/>
        </w:rPr>
        <w:t>
      22-1) рамочное соглашение – соглашение, заключаемое между единым организатором государственных закупок и (или) организатором государственных закупок с потенциальными поставщиками по результатам проведения централизованных государственных закупок с целью последующего заключения договора о государственных закупках между заказчиком и участником рамочного соглашения;</w:t>
      </w:r>
    </w:p>
    <w:bookmarkEnd w:id="33"/>
    <w:bookmarkStart w:name="z322" w:id="34"/>
    <w:p>
      <w:pPr>
        <w:spacing w:after="0"/>
        <w:ind w:left="0"/>
        <w:jc w:val="both"/>
      </w:pPr>
      <w:r>
        <w:rPr>
          <w:rFonts w:ascii="Times New Roman"/>
          <w:b w:val="false"/>
          <w:i w:val="false"/>
          <w:color w:val="000000"/>
          <w:sz w:val="28"/>
        </w:rPr>
        <w:t>
      23) предписание – обязательный для исполнения акт уполномоченного органа,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p>
    <w:bookmarkEnd w:id="34"/>
    <w:bookmarkStart w:name="z555" w:id="35"/>
    <w:p>
      <w:pPr>
        <w:spacing w:after="0"/>
        <w:ind w:left="0"/>
        <w:jc w:val="both"/>
      </w:pPr>
      <w:r>
        <w:rPr>
          <w:rFonts w:ascii="Times New Roman"/>
          <w:b w:val="false"/>
          <w:i w:val="false"/>
          <w:color w:val="000000"/>
          <w:sz w:val="28"/>
        </w:rPr>
        <w:t>
      23-1) офтейк-контракт – заключенное между заказчиком и потенциальным поставщиком соглашение по гарантированному закупу в будущем запланированных к производству товаров;</w:t>
      </w:r>
    </w:p>
    <w:bookmarkEnd w:id="35"/>
    <w:bookmarkStart w:name="z323" w:id="36"/>
    <w:p>
      <w:pPr>
        <w:spacing w:after="0"/>
        <w:ind w:left="0"/>
        <w:jc w:val="both"/>
      </w:pPr>
      <w:r>
        <w:rPr>
          <w:rFonts w:ascii="Times New Roman"/>
          <w:b w:val="false"/>
          <w:i w:val="false"/>
          <w:color w:val="000000"/>
          <w:sz w:val="28"/>
        </w:rPr>
        <w:t>
      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p>
    <w:bookmarkEnd w:id="36"/>
    <w:bookmarkStart w:name="z324" w:id="37"/>
    <w:p>
      <w:pPr>
        <w:spacing w:after="0"/>
        <w:ind w:left="0"/>
        <w:jc w:val="both"/>
      </w:pPr>
      <w:r>
        <w:rPr>
          <w:rFonts w:ascii="Times New Roman"/>
          <w:b w:val="false"/>
          <w:i w:val="false"/>
          <w:color w:val="000000"/>
          <w:sz w:val="28"/>
        </w:rPr>
        <w:t>
      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37"/>
    <w:bookmarkStart w:name="z325" w:id="38"/>
    <w:p>
      <w:pPr>
        <w:spacing w:after="0"/>
        <w:ind w:left="0"/>
        <w:jc w:val="both"/>
      </w:pPr>
      <w:r>
        <w:rPr>
          <w:rFonts w:ascii="Times New Roman"/>
          <w:b w:val="false"/>
          <w:i w:val="false"/>
          <w:color w:val="000000"/>
          <w:sz w:val="28"/>
        </w:rPr>
        <w:t>
      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38"/>
    <w:bookmarkStart w:name="z326" w:id="39"/>
    <w:p>
      <w:pPr>
        <w:spacing w:after="0"/>
        <w:ind w:left="0"/>
        <w:jc w:val="both"/>
      </w:pPr>
      <w:r>
        <w:rPr>
          <w:rFonts w:ascii="Times New Roman"/>
          <w:b w:val="false"/>
          <w:i w:val="false"/>
          <w:color w:val="000000"/>
          <w:sz w:val="28"/>
        </w:rPr>
        <w:t>
      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за исключением:</w:t>
      </w:r>
    </w:p>
    <w:bookmarkEnd w:id="39"/>
    <w:p>
      <w:pPr>
        <w:spacing w:after="0"/>
        <w:ind w:left="0"/>
        <w:jc w:val="both"/>
      </w:pPr>
      <w:r>
        <w:rPr>
          <w:rFonts w:ascii="Times New Roman"/>
          <w:b w:val="false"/>
          <w:i w:val="false"/>
          <w:color w:val="000000"/>
          <w:sz w:val="28"/>
        </w:rPr>
        <w:t>
      национальных управляющих холдингов, национальных холдингов, национальных управляющих компаний, национальных компаний и аффилированных с ними юридических лиц;</w:t>
      </w:r>
    </w:p>
    <w:p>
      <w:pPr>
        <w:spacing w:after="0"/>
        <w:ind w:left="0"/>
        <w:jc w:val="both"/>
      </w:pPr>
      <w:r>
        <w:rPr>
          <w:rFonts w:ascii="Times New Roman"/>
          <w:b w:val="false"/>
          <w:i w:val="false"/>
          <w:color w:val="000000"/>
          <w:sz w:val="28"/>
        </w:rPr>
        <w:t xml:space="preserve">
      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аффилированных с ними юридических лиц; </w:t>
      </w:r>
    </w:p>
    <w:p>
      <w:pPr>
        <w:spacing w:after="0"/>
        <w:ind w:left="0"/>
        <w:jc w:val="both"/>
      </w:pPr>
      <w:r>
        <w:rPr>
          <w:rFonts w:ascii="Times New Roman"/>
          <w:b w:val="false"/>
          <w:i w:val="false"/>
          <w:color w:val="000000"/>
          <w:sz w:val="28"/>
        </w:rPr>
        <w:t>
      государственных предприятий как имущественных комплексов, юридических лиц, пятьдесят и более процентов голосующих акций (долей участия в уставном капитале) которых принадлежат государству, и аффилированных с ними юридических лиц, переданных в доверительное управление физическим или негосударственным юридическим лицам с правом последующего выкупа;</w:t>
      </w:r>
    </w:p>
    <w:bookmarkStart w:name="z327" w:id="40"/>
    <w:p>
      <w:pPr>
        <w:spacing w:after="0"/>
        <w:ind w:left="0"/>
        <w:jc w:val="both"/>
      </w:pPr>
      <w:r>
        <w:rPr>
          <w:rFonts w:ascii="Times New Roman"/>
          <w:b w:val="false"/>
          <w:i w:val="false"/>
          <w:color w:val="000000"/>
          <w:sz w:val="28"/>
        </w:rPr>
        <w:t>
      28) товары – предметы (вещи), в том числе полуфабрикаты или сырье в твердом, жидком или газообразном состоянии, электрическая и тепловая энергия, 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p>
    <w:bookmarkEnd w:id="40"/>
    <w:bookmarkStart w:name="z328" w:id="41"/>
    <w:p>
      <w:pPr>
        <w:spacing w:after="0"/>
        <w:ind w:left="0"/>
        <w:jc w:val="both"/>
      </w:pPr>
      <w:r>
        <w:rPr>
          <w:rFonts w:ascii="Times New Roman"/>
          <w:b w:val="false"/>
          <w:i w:val="false"/>
          <w:color w:val="000000"/>
          <w:sz w:val="28"/>
        </w:rPr>
        <w:t>
      29)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p>
    <w:bookmarkEnd w:id="41"/>
    <w:bookmarkStart w:name="z329" w:id="42"/>
    <w:p>
      <w:pPr>
        <w:spacing w:after="0"/>
        <w:ind w:left="0"/>
        <w:jc w:val="both"/>
      </w:pPr>
      <w:r>
        <w:rPr>
          <w:rFonts w:ascii="Times New Roman"/>
          <w:b w:val="false"/>
          <w:i w:val="false"/>
          <w:color w:val="000000"/>
          <w:sz w:val="28"/>
        </w:rPr>
        <w:t>
      30) справочник товаров, работ, услуг (далее – справочник) – систематизированный перечень кодов товаров, работ, услуг, определенный уполномоченным органом, используемый для осуществления государственных закупок;</w:t>
      </w:r>
    </w:p>
    <w:bookmarkEnd w:id="42"/>
    <w:bookmarkStart w:name="z330" w:id="43"/>
    <w:p>
      <w:pPr>
        <w:spacing w:after="0"/>
        <w:ind w:left="0"/>
        <w:jc w:val="both"/>
      </w:pPr>
      <w:r>
        <w:rPr>
          <w:rFonts w:ascii="Times New Roman"/>
          <w:b w:val="false"/>
          <w:i w:val="false"/>
          <w:color w:val="000000"/>
          <w:sz w:val="28"/>
        </w:rPr>
        <w:t>
      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международными договорами, ратифицированными Республикой Казахстан;</w:t>
      </w:r>
    </w:p>
    <w:bookmarkEnd w:id="43"/>
    <w:bookmarkStart w:name="z556" w:id="44"/>
    <w:p>
      <w:pPr>
        <w:spacing w:after="0"/>
        <w:ind w:left="0"/>
        <w:jc w:val="both"/>
      </w:pPr>
      <w:r>
        <w:rPr>
          <w:rFonts w:ascii="Times New Roman"/>
          <w:b w:val="false"/>
          <w:i w:val="false"/>
          <w:color w:val="000000"/>
          <w:sz w:val="28"/>
        </w:rPr>
        <w:t>
      31-1) форматно-логический контроль – комплекс программных ограничений, устанавливаемый на веб-портале государственных закупок, направленный на обеспечение соблюдения пользователями веб-портала государственных закупок законодательства Республики Казахстан о государственных закупках;</w:t>
      </w:r>
    </w:p>
    <w:bookmarkEnd w:id="44"/>
    <w:bookmarkStart w:name="z331" w:id="45"/>
    <w:p>
      <w:pPr>
        <w:spacing w:after="0"/>
        <w:ind w:left="0"/>
        <w:jc w:val="both"/>
      </w:pPr>
      <w:r>
        <w:rPr>
          <w:rFonts w:ascii="Times New Roman"/>
          <w:b w:val="false"/>
          <w:i w:val="false"/>
          <w:color w:val="000000"/>
          <w:sz w:val="28"/>
        </w:rPr>
        <w:t>
      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p>
    <w:bookmarkEnd w:id="45"/>
    <w:p>
      <w:pPr>
        <w:spacing w:after="0"/>
        <w:ind w:left="0"/>
        <w:jc w:val="both"/>
      </w:pPr>
      <w:r>
        <w:rPr>
          <w:rFonts w:ascii="Times New Roman"/>
          <w:b w:val="false"/>
          <w:i w:val="false"/>
          <w:color w:val="000000"/>
          <w:sz w:val="28"/>
        </w:rPr>
        <w:t>
      33) электронный кошелек – лицевой счет потенциального поставщика или поставщика, используемый единым оператором в сфере государственных закупок для отражения операций потенциального поставщика или поставщика при внесении им денег на его банковский счет, открытый в центральном уполномоченном органе по исполнению бюджета в порядке, определенном уполномоченным органом, связанных с:</w:t>
      </w:r>
    </w:p>
    <w:bookmarkStart w:name="z230" w:id="46"/>
    <w:p>
      <w:pPr>
        <w:spacing w:after="0"/>
        <w:ind w:left="0"/>
        <w:jc w:val="both"/>
      </w:pPr>
      <w:r>
        <w:rPr>
          <w:rFonts w:ascii="Times New Roman"/>
          <w:b w:val="false"/>
          <w:i w:val="false"/>
          <w:color w:val="000000"/>
          <w:sz w:val="28"/>
        </w:rPr>
        <w:t>
      обеспечением заявок на участие в конкурсе, аукционе и запросе ценовых предложений;</w:t>
      </w:r>
    </w:p>
    <w:bookmarkEnd w:id="46"/>
    <w:bookmarkStart w:name="z231" w:id="47"/>
    <w:p>
      <w:pPr>
        <w:spacing w:after="0"/>
        <w:ind w:left="0"/>
        <w:jc w:val="both"/>
      </w:pPr>
      <w:r>
        <w:rPr>
          <w:rFonts w:ascii="Times New Roman"/>
          <w:b w:val="false"/>
          <w:i w:val="false"/>
          <w:color w:val="000000"/>
          <w:sz w:val="28"/>
        </w:rPr>
        <w:t>
      обеспечением исполнения договора о государственных закупках;</w:t>
      </w:r>
    </w:p>
    <w:bookmarkEnd w:id="47"/>
    <w:bookmarkStart w:name="z232" w:id="48"/>
    <w:p>
      <w:pPr>
        <w:spacing w:after="0"/>
        <w:ind w:left="0"/>
        <w:jc w:val="both"/>
      </w:pPr>
      <w:r>
        <w:rPr>
          <w:rFonts w:ascii="Times New Roman"/>
          <w:b w:val="false"/>
          <w:i w:val="false"/>
          <w:color w:val="000000"/>
          <w:sz w:val="28"/>
        </w:rPr>
        <w:t>
      обеспечением аванса (в случае, если договором о государственных закупках предусмотрен аванс);</w:t>
      </w:r>
    </w:p>
    <w:bookmarkEnd w:id="48"/>
    <w:bookmarkStart w:name="z233" w:id="49"/>
    <w:p>
      <w:pPr>
        <w:spacing w:after="0"/>
        <w:ind w:left="0"/>
        <w:jc w:val="both"/>
      </w:pPr>
      <w:r>
        <w:rPr>
          <w:rFonts w:ascii="Times New Roman"/>
          <w:b w:val="false"/>
          <w:i w:val="false"/>
          <w:color w:val="000000"/>
          <w:sz w:val="28"/>
        </w:rPr>
        <w:t>
      внесением суммы в соответствии со статьей 26 настоящего Закона (при наличии);</w:t>
      </w:r>
    </w:p>
    <w:bookmarkEnd w:id="49"/>
    <w:bookmarkStart w:name="z557" w:id="50"/>
    <w:p>
      <w:pPr>
        <w:spacing w:after="0"/>
        <w:ind w:left="0"/>
        <w:jc w:val="both"/>
      </w:pPr>
      <w:r>
        <w:rPr>
          <w:rFonts w:ascii="Times New Roman"/>
          <w:b w:val="false"/>
          <w:i w:val="false"/>
          <w:color w:val="000000"/>
          <w:sz w:val="28"/>
        </w:rPr>
        <w:t>
      34) электронный магазин – единая информационная система, определенная единым оператором в сфере государственных закупок, интегрированная с веб-порталом государственных закупок, в которой потенциальные поставщики, соответствующие требованиям, определяемым уполномоченным органом, размещают информацию о товарах и их ценах;</w:t>
      </w:r>
    </w:p>
    <w:bookmarkEnd w:id="50"/>
    <w:bookmarkStart w:name="z558" w:id="51"/>
    <w:p>
      <w:pPr>
        <w:spacing w:after="0"/>
        <w:ind w:left="0"/>
        <w:jc w:val="both"/>
      </w:pPr>
      <w:r>
        <w:rPr>
          <w:rFonts w:ascii="Times New Roman"/>
          <w:b w:val="false"/>
          <w:i w:val="false"/>
          <w:color w:val="000000"/>
          <w:sz w:val="28"/>
        </w:rPr>
        <w:t>
      35) электронный каталог товаров – информационная подсистема веб-портала государственных закупок, предназначенная для формирования унифицированного описания товаров с целью автоматизированной идентификации закупаемых товаров.</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Законодательство Республики Казахстан о государственных закупках</w:t>
      </w:r>
    </w:p>
    <w:bookmarkStart w:name="z54" w:id="52"/>
    <w:p>
      <w:pPr>
        <w:spacing w:after="0"/>
        <w:ind w:left="0"/>
        <w:jc w:val="both"/>
      </w:pPr>
      <w:r>
        <w:rPr>
          <w:rFonts w:ascii="Times New Roman"/>
          <w:b w:val="false"/>
          <w:i w:val="false"/>
          <w:color w:val="000000"/>
          <w:sz w:val="28"/>
        </w:rPr>
        <w:t>
      1. Законодательство Республики Казахстан о государственных закупках основывается на Конституции Республики Казахстан и состоит из норм Гражданского кодекса Республики Казахстан, настоящего Закона и иных нормативных правовых актов Республики Казахстан.</w:t>
      </w:r>
    </w:p>
    <w:bookmarkEnd w:id="52"/>
    <w:bookmarkStart w:name="z55" w:id="53"/>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53"/>
    <w:p>
      <w:pPr>
        <w:spacing w:after="0"/>
        <w:ind w:left="0"/>
        <w:jc w:val="both"/>
      </w:pPr>
      <w:r>
        <w:rPr>
          <w:rFonts w:ascii="Times New Roman"/>
          <w:b/>
          <w:i w:val="false"/>
          <w:color w:val="000000"/>
          <w:sz w:val="28"/>
        </w:rPr>
        <w:t>Статья 4. Принципы осуществления государственных закупок</w:t>
      </w:r>
    </w:p>
    <w:p>
      <w:pPr>
        <w:spacing w:after="0"/>
        <w:ind w:left="0"/>
        <w:jc w:val="both"/>
      </w:pPr>
      <w:r>
        <w:rPr>
          <w:rFonts w:ascii="Times New Roman"/>
          <w:b w:val="false"/>
          <w:i w:val="false"/>
          <w:color w:val="000000"/>
          <w:sz w:val="28"/>
        </w:rPr>
        <w:t>
      Осуществление государственных закупок основывается на принципах:</w:t>
      </w:r>
    </w:p>
    <w:p>
      <w:pPr>
        <w:spacing w:after="0"/>
        <w:ind w:left="0"/>
        <w:jc w:val="both"/>
      </w:pPr>
      <w:r>
        <w:rPr>
          <w:rFonts w:ascii="Times New Roman"/>
          <w:b w:val="false"/>
          <w:i w:val="false"/>
          <w:color w:val="000000"/>
          <w:sz w:val="28"/>
        </w:rPr>
        <w:t>
      1) оптимального и эффективного расходования денег, используемых для государственных закупок;</w:t>
      </w:r>
    </w:p>
    <w:p>
      <w:pPr>
        <w:spacing w:after="0"/>
        <w:ind w:left="0"/>
        <w:jc w:val="both"/>
      </w:pPr>
      <w:r>
        <w:rPr>
          <w:rFonts w:ascii="Times New Roman"/>
          <w:b w:val="false"/>
          <w:i w:val="false"/>
          <w:color w:val="000000"/>
          <w:sz w:val="28"/>
        </w:rPr>
        <w:t>
      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p>
    <w:p>
      <w:pPr>
        <w:spacing w:after="0"/>
        <w:ind w:left="0"/>
        <w:jc w:val="both"/>
      </w:pPr>
      <w:r>
        <w:rPr>
          <w:rFonts w:ascii="Times New Roman"/>
          <w:b w:val="false"/>
          <w:i w:val="false"/>
          <w:color w:val="000000"/>
          <w:sz w:val="28"/>
        </w:rPr>
        <w:t>
      3) добросовестной конкуренции среди потенциальных поставщиков, недопущения сговора между участниками закупок;</w:t>
      </w:r>
    </w:p>
    <w:p>
      <w:pPr>
        <w:spacing w:after="0"/>
        <w:ind w:left="0"/>
        <w:jc w:val="both"/>
      </w:pPr>
      <w:r>
        <w:rPr>
          <w:rFonts w:ascii="Times New Roman"/>
          <w:b w:val="false"/>
          <w:i w:val="false"/>
          <w:color w:val="000000"/>
          <w:sz w:val="28"/>
        </w:rPr>
        <w:t>
      4) открытости и прозрачности процесса государственных закупок, в том числе с соблюдением законных прав поставщиков на коммерческую тайну (до подведения итогов государственных закупок);</w:t>
      </w:r>
    </w:p>
    <w:p>
      <w:pPr>
        <w:spacing w:after="0"/>
        <w:ind w:left="0"/>
        <w:jc w:val="both"/>
      </w:pPr>
      <w:r>
        <w:rPr>
          <w:rFonts w:ascii="Times New Roman"/>
          <w:b w:val="false"/>
          <w:i w:val="false"/>
          <w:color w:val="000000"/>
          <w:sz w:val="28"/>
        </w:rPr>
        <w:t>
      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p>
    <w:p>
      <w:pPr>
        <w:spacing w:after="0"/>
        <w:ind w:left="0"/>
        <w:jc w:val="both"/>
      </w:pPr>
      <w:r>
        <w:rPr>
          <w:rFonts w:ascii="Times New Roman"/>
          <w:b w:val="false"/>
          <w:i w:val="false"/>
          <w:color w:val="000000"/>
          <w:sz w:val="28"/>
        </w:rPr>
        <w:t>
      6) ответственности участников государственных закупок;</w:t>
      </w:r>
    </w:p>
    <w:p>
      <w:pPr>
        <w:spacing w:after="0"/>
        <w:ind w:left="0"/>
        <w:jc w:val="both"/>
      </w:pPr>
      <w:r>
        <w:rPr>
          <w:rFonts w:ascii="Times New Roman"/>
          <w:b w:val="false"/>
          <w:i w:val="false"/>
          <w:color w:val="000000"/>
          <w:sz w:val="28"/>
        </w:rPr>
        <w:t>
      7) недопущения коррупционных проявлений;</w:t>
      </w:r>
    </w:p>
    <w:p>
      <w:pPr>
        <w:spacing w:after="0"/>
        <w:ind w:left="0"/>
        <w:jc w:val="both"/>
      </w:pPr>
      <w:r>
        <w:rPr>
          <w:rFonts w:ascii="Times New Roman"/>
          <w:b w:val="false"/>
          <w:i w:val="false"/>
          <w:color w:val="000000"/>
          <w:sz w:val="28"/>
        </w:rPr>
        <w:t>
      8) приобретения инновационных и высокотехнологичных товаров, работ, услуг;</w:t>
      </w:r>
    </w:p>
    <w:bookmarkStart w:name="z335" w:id="54"/>
    <w:p>
      <w:pPr>
        <w:spacing w:after="0"/>
        <w:ind w:left="0"/>
        <w:jc w:val="both"/>
      </w:pPr>
      <w:r>
        <w:rPr>
          <w:rFonts w:ascii="Times New Roman"/>
          <w:b w:val="false"/>
          <w:i w:val="false"/>
          <w:color w:val="000000"/>
          <w:sz w:val="28"/>
        </w:rPr>
        <w:t>
      9) соблюдения прав на объекты интеллектуальной собственности, содержащиеся в закупаемых товарах.</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Процесс государственных закупок</w:t>
      </w:r>
    </w:p>
    <w:bookmarkStart w:name="z345" w:id="55"/>
    <w:p>
      <w:pPr>
        <w:spacing w:after="0"/>
        <w:ind w:left="0"/>
        <w:jc w:val="both"/>
      </w:pPr>
      <w:r>
        <w:rPr>
          <w:rFonts w:ascii="Times New Roman"/>
          <w:b w:val="false"/>
          <w:i w:val="false"/>
          <w:color w:val="000000"/>
          <w:sz w:val="28"/>
        </w:rPr>
        <w:t>
      1. Процесс государственных закупок включает в себя:</w:t>
      </w:r>
    </w:p>
    <w:bookmarkEnd w:id="55"/>
    <w:bookmarkStart w:name="z346" w:id="56"/>
    <w:p>
      <w:pPr>
        <w:spacing w:after="0"/>
        <w:ind w:left="0"/>
        <w:jc w:val="both"/>
      </w:pPr>
      <w:r>
        <w:rPr>
          <w:rFonts w:ascii="Times New Roman"/>
          <w:b w:val="false"/>
          <w:i w:val="false"/>
          <w:color w:val="000000"/>
          <w:sz w:val="28"/>
        </w:rPr>
        <w:t>
      1) разработку и утверждение годового плана государственных закупок (предварительного годового плана государственных закупок);</w:t>
      </w:r>
    </w:p>
    <w:bookmarkEnd w:id="56"/>
    <w:bookmarkStart w:name="z347" w:id="57"/>
    <w:p>
      <w:pPr>
        <w:spacing w:after="0"/>
        <w:ind w:left="0"/>
        <w:jc w:val="both"/>
      </w:pPr>
      <w:r>
        <w:rPr>
          <w:rFonts w:ascii="Times New Roman"/>
          <w:b w:val="false"/>
          <w:i w:val="false"/>
          <w:color w:val="000000"/>
          <w:sz w:val="28"/>
        </w:rPr>
        <w:t>
      2) выбор поставщика и заключение с ним договора о государственных закупках;</w:t>
      </w:r>
    </w:p>
    <w:bookmarkEnd w:id="57"/>
    <w:bookmarkStart w:name="z348" w:id="58"/>
    <w:p>
      <w:pPr>
        <w:spacing w:after="0"/>
        <w:ind w:left="0"/>
        <w:jc w:val="both"/>
      </w:pPr>
      <w:r>
        <w:rPr>
          <w:rFonts w:ascii="Times New Roman"/>
          <w:b w:val="false"/>
          <w:i w:val="false"/>
          <w:color w:val="000000"/>
          <w:sz w:val="28"/>
        </w:rPr>
        <w:t>
      3) исполнение договора о государственных закупках.</w:t>
      </w:r>
    </w:p>
    <w:bookmarkEnd w:id="58"/>
    <w:bookmarkStart w:name="z349" w:id="59"/>
    <w:p>
      <w:pPr>
        <w:spacing w:after="0"/>
        <w:ind w:left="0"/>
        <w:jc w:val="both"/>
      </w:pPr>
      <w:r>
        <w:rPr>
          <w:rFonts w:ascii="Times New Roman"/>
          <w:b w:val="false"/>
          <w:i w:val="false"/>
          <w:color w:val="000000"/>
          <w:sz w:val="28"/>
        </w:rPr>
        <w:t>
      2. На основании соответствующего бюджета (плана развития) или индивидуального плана финансирования заказчик разрабатывает и утверждает годовой план государственных закупок в порядке и форме, определенных правилами осуществления государственных закупок.</w:t>
      </w:r>
    </w:p>
    <w:bookmarkEnd w:id="59"/>
    <w:bookmarkStart w:name="z350" w:id="60"/>
    <w:p>
      <w:pPr>
        <w:spacing w:after="0"/>
        <w:ind w:left="0"/>
        <w:jc w:val="both"/>
      </w:pPr>
      <w:r>
        <w:rPr>
          <w:rFonts w:ascii="Times New Roman"/>
          <w:b w:val="false"/>
          <w:i w:val="false"/>
          <w:color w:val="000000"/>
          <w:sz w:val="28"/>
        </w:rPr>
        <w:t>
      На основании положительного предложения соответствующей бюджетной комиссии заказчик вправе до утверждения (уточнения) соответствующего бюджета разработать и утвердить предварительный годовой план государственных закупок.</w:t>
      </w:r>
    </w:p>
    <w:bookmarkEnd w:id="60"/>
    <w:bookmarkStart w:name="z351" w:id="61"/>
    <w:p>
      <w:pPr>
        <w:spacing w:after="0"/>
        <w:ind w:left="0"/>
        <w:jc w:val="both"/>
      </w:pPr>
      <w:r>
        <w:rPr>
          <w:rFonts w:ascii="Times New Roman"/>
          <w:b w:val="false"/>
          <w:i w:val="false"/>
          <w:color w:val="000000"/>
          <w:sz w:val="28"/>
        </w:rPr>
        <w:t>
      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вправе разработать и утвердить предварительный годовой план государственных закупок до утверждения плана развития или индивидуального плана финансирования.</w:t>
      </w:r>
    </w:p>
    <w:bookmarkEnd w:id="61"/>
    <w:bookmarkStart w:name="z352" w:id="62"/>
    <w:p>
      <w:pPr>
        <w:spacing w:after="0"/>
        <w:ind w:left="0"/>
        <w:jc w:val="both"/>
      </w:pPr>
      <w:r>
        <w:rPr>
          <w:rFonts w:ascii="Times New Roman"/>
          <w:b w:val="false"/>
          <w:i w:val="false"/>
          <w:color w:val="000000"/>
          <w:sz w:val="28"/>
        </w:rPr>
        <w:t>
      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 или индивидуального плана финансирования.</w:t>
      </w:r>
    </w:p>
    <w:bookmarkEnd w:id="62"/>
    <w:bookmarkStart w:name="z353" w:id="63"/>
    <w:p>
      <w:pPr>
        <w:spacing w:after="0"/>
        <w:ind w:left="0"/>
        <w:jc w:val="both"/>
      </w:pPr>
      <w:r>
        <w:rPr>
          <w:rFonts w:ascii="Times New Roman"/>
          <w:b w:val="false"/>
          <w:i w:val="false"/>
          <w:color w:val="000000"/>
          <w:sz w:val="28"/>
        </w:rPr>
        <w:t>
      Предварительный годовой план государственных закупок действует до утверждения (уточнения) годового плана государственных закупок.</w:t>
      </w:r>
    </w:p>
    <w:bookmarkEnd w:id="63"/>
    <w:bookmarkStart w:name="z354" w:id="64"/>
    <w:p>
      <w:pPr>
        <w:spacing w:after="0"/>
        <w:ind w:left="0"/>
        <w:jc w:val="both"/>
      </w:pPr>
      <w:r>
        <w:rPr>
          <w:rFonts w:ascii="Times New Roman"/>
          <w:b w:val="false"/>
          <w:i w:val="false"/>
          <w:color w:val="000000"/>
          <w:sz w:val="28"/>
        </w:rPr>
        <w:t>
      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p>
    <w:bookmarkEnd w:id="64"/>
    <w:bookmarkStart w:name="z355" w:id="65"/>
    <w:p>
      <w:pPr>
        <w:spacing w:after="0"/>
        <w:ind w:left="0"/>
        <w:jc w:val="both"/>
      </w:pPr>
      <w:r>
        <w:rPr>
          <w:rFonts w:ascii="Times New Roman"/>
          <w:b w:val="false"/>
          <w:i w:val="false"/>
          <w:color w:val="000000"/>
          <w:sz w:val="28"/>
        </w:rPr>
        <w:t>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или индивидуального плана финансирования.</w:t>
      </w:r>
    </w:p>
    <w:bookmarkEnd w:id="65"/>
    <w:bookmarkStart w:name="z356" w:id="66"/>
    <w:p>
      <w:pPr>
        <w:spacing w:after="0"/>
        <w:ind w:left="0"/>
        <w:jc w:val="both"/>
      </w:pPr>
      <w:r>
        <w:rPr>
          <w:rFonts w:ascii="Times New Roman"/>
          <w:b w:val="false"/>
          <w:i w:val="false"/>
          <w:color w:val="000000"/>
          <w:sz w:val="28"/>
        </w:rPr>
        <w:t>
      Годовой план государственных закупок (предварительный годовой план государственных закупок) должен содержать следующие сведения:</w:t>
      </w:r>
    </w:p>
    <w:bookmarkEnd w:id="66"/>
    <w:bookmarkStart w:name="z357" w:id="67"/>
    <w:p>
      <w:pPr>
        <w:spacing w:after="0"/>
        <w:ind w:left="0"/>
        <w:jc w:val="both"/>
      </w:pPr>
      <w:r>
        <w:rPr>
          <w:rFonts w:ascii="Times New Roman"/>
          <w:b w:val="false"/>
          <w:i w:val="false"/>
          <w:color w:val="000000"/>
          <w:sz w:val="28"/>
        </w:rPr>
        <w:t>
      1) идентификационный код государственной закупки;</w:t>
      </w:r>
    </w:p>
    <w:bookmarkEnd w:id="67"/>
    <w:bookmarkStart w:name="z358" w:id="68"/>
    <w:p>
      <w:pPr>
        <w:spacing w:after="0"/>
        <w:ind w:left="0"/>
        <w:jc w:val="both"/>
      </w:pPr>
      <w:r>
        <w:rPr>
          <w:rFonts w:ascii="Times New Roman"/>
          <w:b w:val="false"/>
          <w:i w:val="false"/>
          <w:color w:val="000000"/>
          <w:sz w:val="28"/>
        </w:rPr>
        <w:t>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bookmarkEnd w:id="68"/>
    <w:bookmarkStart w:name="z359" w:id="69"/>
    <w:p>
      <w:pPr>
        <w:spacing w:after="0"/>
        <w:ind w:left="0"/>
        <w:jc w:val="both"/>
      </w:pPr>
      <w:r>
        <w:rPr>
          <w:rFonts w:ascii="Times New Roman"/>
          <w:b w:val="false"/>
          <w:i w:val="false"/>
          <w:color w:val="000000"/>
          <w:sz w:val="28"/>
        </w:rPr>
        <w:t>
      3) способ и сроки осуществления государственных закупок;</w:t>
      </w:r>
    </w:p>
    <w:bookmarkEnd w:id="69"/>
    <w:bookmarkStart w:name="z360" w:id="70"/>
    <w:p>
      <w:pPr>
        <w:spacing w:after="0"/>
        <w:ind w:left="0"/>
        <w:jc w:val="both"/>
      </w:pPr>
      <w:r>
        <w:rPr>
          <w:rFonts w:ascii="Times New Roman"/>
          <w:b w:val="false"/>
          <w:i w:val="false"/>
          <w:color w:val="000000"/>
          <w:sz w:val="28"/>
        </w:rPr>
        <w:t>
      4) планируемые сроки и место поставки товаров, выполнения работ, оказания услуг;</w:t>
      </w:r>
    </w:p>
    <w:bookmarkEnd w:id="70"/>
    <w:bookmarkStart w:name="z361" w:id="71"/>
    <w:p>
      <w:pPr>
        <w:spacing w:after="0"/>
        <w:ind w:left="0"/>
        <w:jc w:val="both"/>
      </w:pPr>
      <w:r>
        <w:rPr>
          <w:rFonts w:ascii="Times New Roman"/>
          <w:b w:val="false"/>
          <w:i w:val="false"/>
          <w:color w:val="000000"/>
          <w:sz w:val="28"/>
        </w:rPr>
        <w:t xml:space="preserve">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r>
        <w:rPr>
          <w:rFonts w:ascii="Times New Roman"/>
          <w:b w:val="false"/>
          <w:i w:val="false"/>
          <w:color w:val="000000"/>
          <w:sz w:val="28"/>
        </w:rPr>
        <w:t>статьей 43</w:t>
      </w:r>
      <w:r>
        <w:rPr>
          <w:rFonts w:ascii="Times New Roman"/>
          <w:b w:val="false"/>
          <w:i w:val="false"/>
          <w:color w:val="000000"/>
          <w:sz w:val="28"/>
        </w:rPr>
        <w:t xml:space="preserve"> настоящего Закона;</w:t>
      </w:r>
    </w:p>
    <w:bookmarkEnd w:id="71"/>
    <w:bookmarkStart w:name="z362" w:id="72"/>
    <w:p>
      <w:pPr>
        <w:spacing w:after="0"/>
        <w:ind w:left="0"/>
        <w:jc w:val="both"/>
      </w:pPr>
      <w:r>
        <w:rPr>
          <w:rFonts w:ascii="Times New Roman"/>
          <w:b w:val="false"/>
          <w:i w:val="false"/>
          <w:color w:val="000000"/>
          <w:sz w:val="28"/>
        </w:rPr>
        <w:t>
      6) условия осуществления государственных закупок в соответствии со статьей 51 настоящего Закона.</w:t>
      </w:r>
    </w:p>
    <w:bookmarkEnd w:id="72"/>
    <w:bookmarkStart w:name="z363" w:id="73"/>
    <w:p>
      <w:pPr>
        <w:spacing w:after="0"/>
        <w:ind w:left="0"/>
        <w:jc w:val="both"/>
      </w:pPr>
      <w:r>
        <w:rPr>
          <w:rFonts w:ascii="Times New Roman"/>
          <w:b w:val="false"/>
          <w:i w:val="false"/>
          <w:color w:val="000000"/>
          <w:sz w:val="28"/>
        </w:rPr>
        <w:t xml:space="preserve">
      Сведения о государственных закупках, указанные в подпунктах 1), 2), 3), 4), 5) и 6) части восьмой настоящего пункта, в случаях, предусмотренных подпунктом 2-1)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79 Бюджетного кодекса Республики Казахстан, утверждаются заказчиком в годовом плане государственных закупок.</w:t>
      </w:r>
    </w:p>
    <w:bookmarkEnd w:id="73"/>
    <w:bookmarkStart w:name="z364" w:id="74"/>
    <w:p>
      <w:pPr>
        <w:spacing w:after="0"/>
        <w:ind w:left="0"/>
        <w:jc w:val="both"/>
      </w:pPr>
      <w:r>
        <w:rPr>
          <w:rFonts w:ascii="Times New Roman"/>
          <w:b w:val="false"/>
          <w:i w:val="false"/>
          <w:color w:val="000000"/>
          <w:sz w:val="28"/>
        </w:rPr>
        <w:t xml:space="preserve">
      Годовой план государственных закупок утверждается заказчиком в течение десяти рабочих дней со дня исполнения </w:t>
      </w:r>
      <w:r>
        <w:rPr>
          <w:rFonts w:ascii="Times New Roman"/>
          <w:b w:val="false"/>
          <w:i w:val="false"/>
          <w:color w:val="000000"/>
          <w:sz w:val="28"/>
        </w:rPr>
        <w:t>пункта 7</w:t>
      </w:r>
      <w:r>
        <w:rPr>
          <w:rFonts w:ascii="Times New Roman"/>
          <w:b w:val="false"/>
          <w:i w:val="false"/>
          <w:color w:val="000000"/>
          <w:sz w:val="28"/>
        </w:rPr>
        <w:t xml:space="preserve"> статьи 153 Бюджетного кодекса Республики Казахстан.</w:t>
      </w:r>
    </w:p>
    <w:bookmarkEnd w:id="74"/>
    <w:bookmarkStart w:name="z365" w:id="75"/>
    <w:p>
      <w:pPr>
        <w:spacing w:after="0"/>
        <w:ind w:left="0"/>
        <w:jc w:val="both"/>
      </w:pPr>
      <w:r>
        <w:rPr>
          <w:rFonts w:ascii="Times New Roman"/>
          <w:b w:val="false"/>
          <w:i w:val="false"/>
          <w:color w:val="000000"/>
          <w:sz w:val="28"/>
        </w:rPr>
        <w:t>
      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p>
    <w:bookmarkEnd w:id="75"/>
    <w:bookmarkStart w:name="z366" w:id="7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 составлении годового плана государственных закупок (предварительного годового плана государственных закупок) заказчик обязан разделить товары, работы, услуги на лоты по их однородным видам и месту их поставки (выполнения, оказания).</w:t>
      </w:r>
    </w:p>
    <w:bookmarkEnd w:id="76"/>
    <w:bookmarkStart w:name="z370" w:id="77"/>
    <w:p>
      <w:pPr>
        <w:spacing w:after="0"/>
        <w:ind w:left="0"/>
        <w:jc w:val="both"/>
      </w:pPr>
      <w:r>
        <w:rPr>
          <w:rFonts w:ascii="Times New Roman"/>
          <w:b w:val="false"/>
          <w:i w:val="false"/>
          <w:color w:val="000000"/>
          <w:sz w:val="28"/>
        </w:rPr>
        <w:t>
      4. Не допускается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bookmarkEnd w:id="77"/>
    <w:bookmarkStart w:name="z371" w:id="78"/>
    <w:p>
      <w:pPr>
        <w:spacing w:after="0"/>
        <w:ind w:left="0"/>
        <w:jc w:val="both"/>
      </w:pPr>
      <w:r>
        <w:rPr>
          <w:rFonts w:ascii="Times New Roman"/>
          <w:b w:val="false"/>
          <w:i w:val="false"/>
          <w:color w:val="000000"/>
          <w:sz w:val="28"/>
        </w:rPr>
        <w:t xml:space="preserve">
      5. При осуществлении государственных закупок работ, по которым имеется проектно-сметная документация, заказчики обязаны в годовом плане государственных закупок (предварительном годовом плане государственных закупок): </w:t>
      </w:r>
    </w:p>
    <w:bookmarkEnd w:id="78"/>
    <w:bookmarkStart w:name="z372" w:id="79"/>
    <w:p>
      <w:pPr>
        <w:spacing w:after="0"/>
        <w:ind w:left="0"/>
        <w:jc w:val="both"/>
      </w:pPr>
      <w:r>
        <w:rPr>
          <w:rFonts w:ascii="Times New Roman"/>
          <w:b w:val="false"/>
          <w:i w:val="false"/>
          <w:color w:val="000000"/>
          <w:sz w:val="28"/>
        </w:rPr>
        <w:t xml:space="preserve">
      1) указать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 </w:t>
      </w:r>
    </w:p>
    <w:bookmarkEnd w:id="79"/>
    <w:bookmarkStart w:name="z373" w:id="80"/>
    <w:p>
      <w:pPr>
        <w:spacing w:after="0"/>
        <w:ind w:left="0"/>
        <w:jc w:val="both"/>
      </w:pPr>
      <w:r>
        <w:rPr>
          <w:rFonts w:ascii="Times New Roman"/>
          <w:b w:val="false"/>
          <w:i w:val="false"/>
          <w:color w:val="000000"/>
          <w:sz w:val="28"/>
        </w:rPr>
        <w:t xml:space="preserve">
      2) разместить на веб-портале государственных закупок проектно-сметную документацию, прошедшую экспертизу в соответствии с законодательством Республики Казахстан. </w:t>
      </w:r>
    </w:p>
    <w:bookmarkEnd w:id="80"/>
    <w:bookmarkStart w:name="z374" w:id="81"/>
    <w:p>
      <w:pPr>
        <w:spacing w:after="0"/>
        <w:ind w:left="0"/>
        <w:jc w:val="both"/>
      </w:pPr>
      <w:r>
        <w:rPr>
          <w:rFonts w:ascii="Times New Roman"/>
          <w:b w:val="false"/>
          <w:i w:val="false"/>
          <w:color w:val="000000"/>
          <w:sz w:val="28"/>
        </w:rPr>
        <w:t>
      6.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bookmarkEnd w:id="81"/>
    <w:bookmarkStart w:name="z375" w:id="82"/>
    <w:p>
      <w:pPr>
        <w:spacing w:after="0"/>
        <w:ind w:left="0"/>
        <w:jc w:val="both"/>
      </w:pPr>
      <w:r>
        <w:rPr>
          <w:rFonts w:ascii="Times New Roman"/>
          <w:b w:val="false"/>
          <w:i w:val="false"/>
          <w:color w:val="000000"/>
          <w:sz w:val="28"/>
        </w:rPr>
        <w:t xml:space="preserve">
      7. Заказчики вправе вносить изменения и (или) дополнения в годовой план государственных закупок не более двух раз в месяц. </w:t>
      </w:r>
    </w:p>
    <w:bookmarkEnd w:id="82"/>
    <w:bookmarkStart w:name="z376" w:id="83"/>
    <w:p>
      <w:pPr>
        <w:spacing w:after="0"/>
        <w:ind w:left="0"/>
        <w:jc w:val="both"/>
      </w:pPr>
      <w:r>
        <w:rPr>
          <w:rFonts w:ascii="Times New Roman"/>
          <w:b w:val="false"/>
          <w:i w:val="false"/>
          <w:color w:val="000000"/>
          <w:sz w:val="28"/>
        </w:rPr>
        <w:t>
      Требование части первой настоящего пункта не распространяется в случаях:</w:t>
      </w:r>
    </w:p>
    <w:bookmarkEnd w:id="83"/>
    <w:bookmarkStart w:name="z377" w:id="84"/>
    <w:p>
      <w:pPr>
        <w:spacing w:after="0"/>
        <w:ind w:left="0"/>
        <w:jc w:val="both"/>
      </w:pPr>
      <w:r>
        <w:rPr>
          <w:rFonts w:ascii="Times New Roman"/>
          <w:b w:val="false"/>
          <w:i w:val="false"/>
          <w:color w:val="000000"/>
          <w:sz w:val="28"/>
        </w:rPr>
        <w:t xml:space="preserve">
      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 </w:t>
      </w:r>
    </w:p>
    <w:bookmarkEnd w:id="84"/>
    <w:bookmarkStart w:name="z378" w:id="85"/>
    <w:p>
      <w:pPr>
        <w:spacing w:after="0"/>
        <w:ind w:left="0"/>
        <w:jc w:val="both"/>
      </w:pPr>
      <w:r>
        <w:rPr>
          <w:rFonts w:ascii="Times New Roman"/>
          <w:b w:val="false"/>
          <w:i w:val="false"/>
          <w:color w:val="000000"/>
          <w:sz w:val="28"/>
        </w:rPr>
        <w:t>
      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bookmarkEnd w:id="85"/>
    <w:bookmarkStart w:name="z379" w:id="86"/>
    <w:p>
      <w:pPr>
        <w:spacing w:after="0"/>
        <w:ind w:left="0"/>
        <w:jc w:val="both"/>
      </w:pPr>
      <w:r>
        <w:rPr>
          <w:rFonts w:ascii="Times New Roman"/>
          <w:b w:val="false"/>
          <w:i w:val="false"/>
          <w:color w:val="000000"/>
          <w:sz w:val="28"/>
        </w:rPr>
        <w:t xml:space="preserve">
      3) распределения распределяемых бюджетных программ, а также при уточнении и корректировке бюджета; </w:t>
      </w:r>
    </w:p>
    <w:bookmarkEnd w:id="86"/>
    <w:bookmarkStart w:name="z380" w:id="87"/>
    <w:p>
      <w:pPr>
        <w:spacing w:after="0"/>
        <w:ind w:left="0"/>
        <w:jc w:val="both"/>
      </w:pPr>
      <w:r>
        <w:rPr>
          <w:rFonts w:ascii="Times New Roman"/>
          <w:b w:val="false"/>
          <w:i w:val="false"/>
          <w:color w:val="000000"/>
          <w:sz w:val="28"/>
        </w:rPr>
        <w:t xml:space="preserve">
      4) принятия решения, предусмотренного подпунктом 1)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22 настоящего Закона; </w:t>
      </w:r>
    </w:p>
    <w:bookmarkEnd w:id="87"/>
    <w:bookmarkStart w:name="z381" w:id="88"/>
    <w:p>
      <w:pPr>
        <w:spacing w:after="0"/>
        <w:ind w:left="0"/>
        <w:jc w:val="both"/>
      </w:pPr>
      <w:r>
        <w:rPr>
          <w:rFonts w:ascii="Times New Roman"/>
          <w:b w:val="false"/>
          <w:i w:val="false"/>
          <w:color w:val="000000"/>
          <w:sz w:val="28"/>
        </w:rPr>
        <w:t>
      5) приобретения товаров, услуг, связанных с представительскими расходами;</w:t>
      </w:r>
    </w:p>
    <w:bookmarkEnd w:id="88"/>
    <w:bookmarkStart w:name="z382" w:id="89"/>
    <w:p>
      <w:pPr>
        <w:spacing w:after="0"/>
        <w:ind w:left="0"/>
        <w:jc w:val="both"/>
      </w:pPr>
      <w:r>
        <w:rPr>
          <w:rFonts w:ascii="Times New Roman"/>
          <w:b w:val="false"/>
          <w:i w:val="false"/>
          <w:color w:val="000000"/>
          <w:sz w:val="28"/>
        </w:rPr>
        <w:t xml:space="preserve">
      6) приобретения товаров, работ, услуг за счет экономии по итогам проведенных государственных закупок. </w:t>
      </w:r>
    </w:p>
    <w:bookmarkEnd w:id="89"/>
    <w:bookmarkStart w:name="z383" w:id="90"/>
    <w:p>
      <w:pPr>
        <w:spacing w:after="0"/>
        <w:ind w:left="0"/>
        <w:jc w:val="both"/>
      </w:pPr>
      <w:r>
        <w:rPr>
          <w:rFonts w:ascii="Times New Roman"/>
          <w:b w:val="false"/>
          <w:i w:val="false"/>
          <w:color w:val="000000"/>
          <w:sz w:val="28"/>
        </w:rPr>
        <w:t>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bookmarkEnd w:id="90"/>
    <w:bookmarkStart w:name="z384" w:id="91"/>
    <w:p>
      <w:pPr>
        <w:spacing w:after="0"/>
        <w:ind w:left="0"/>
        <w:jc w:val="both"/>
      </w:pPr>
      <w:r>
        <w:rPr>
          <w:rFonts w:ascii="Times New Roman"/>
          <w:b w:val="false"/>
          <w:i w:val="false"/>
          <w:color w:val="000000"/>
          <w:sz w:val="28"/>
        </w:rPr>
        <w:t xml:space="preserve">
      8.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91"/>
    <w:bookmarkStart w:name="z385" w:id="92"/>
    <w:p>
      <w:pPr>
        <w:spacing w:after="0"/>
        <w:ind w:left="0"/>
        <w:jc w:val="both"/>
      </w:pPr>
      <w:r>
        <w:rPr>
          <w:rFonts w:ascii="Times New Roman"/>
          <w:b w:val="false"/>
          <w:i w:val="false"/>
          <w:color w:val="000000"/>
          <w:sz w:val="28"/>
        </w:rPr>
        <w:t>
      9.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bookmarkEnd w:id="92"/>
    <w:bookmarkStart w:name="z386" w:id="93"/>
    <w:p>
      <w:pPr>
        <w:spacing w:after="0"/>
        <w:ind w:left="0"/>
        <w:jc w:val="both"/>
      </w:pPr>
      <w:r>
        <w:rPr>
          <w:rFonts w:ascii="Times New Roman"/>
          <w:b w:val="false"/>
          <w:i w:val="false"/>
          <w:color w:val="000000"/>
          <w:sz w:val="28"/>
        </w:rPr>
        <w:t>
      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p>
    <w:bookmarkEnd w:id="93"/>
    <w:bookmarkStart w:name="z387" w:id="94"/>
    <w:p>
      <w:pPr>
        <w:spacing w:after="0"/>
        <w:ind w:left="0"/>
        <w:jc w:val="both"/>
      </w:pPr>
      <w:r>
        <w:rPr>
          <w:rFonts w:ascii="Times New Roman"/>
          <w:b w:val="false"/>
          <w:i w:val="false"/>
          <w:color w:val="000000"/>
          <w:sz w:val="28"/>
        </w:rPr>
        <w:t xml:space="preserve">
      10.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94"/>
    <w:bookmarkStart w:name="z388" w:id="95"/>
    <w:p>
      <w:pPr>
        <w:spacing w:after="0"/>
        <w:ind w:left="0"/>
        <w:jc w:val="both"/>
      </w:pPr>
      <w:r>
        <w:rPr>
          <w:rFonts w:ascii="Times New Roman"/>
          <w:b w:val="false"/>
          <w:i w:val="false"/>
          <w:color w:val="000000"/>
          <w:sz w:val="28"/>
        </w:rPr>
        <w:t xml:space="preserve">
      11. Выбор поставщика товаров, работ, услуг осуществляется в порядке, определенном настоящим Законом,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39 настоящего Закона.</w:t>
      </w:r>
    </w:p>
    <w:bookmarkEnd w:id="95"/>
    <w:bookmarkStart w:name="z389" w:id="96"/>
    <w:p>
      <w:pPr>
        <w:spacing w:after="0"/>
        <w:ind w:left="0"/>
        <w:jc w:val="both"/>
      </w:pPr>
      <w:r>
        <w:rPr>
          <w:rFonts w:ascii="Times New Roman"/>
          <w:b w:val="false"/>
          <w:i w:val="false"/>
          <w:color w:val="000000"/>
          <w:sz w:val="28"/>
        </w:rPr>
        <w:t xml:space="preserve">
      12.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 с учетом требований пункта 4 </w:t>
      </w:r>
      <w:r>
        <w:rPr>
          <w:rFonts w:ascii="Times New Roman"/>
          <w:b w:val="false"/>
          <w:i w:val="false"/>
          <w:color w:val="000000"/>
          <w:sz w:val="28"/>
        </w:rPr>
        <w:t>статьи 29</w:t>
      </w:r>
      <w:r>
        <w:rPr>
          <w:rFonts w:ascii="Times New Roman"/>
          <w:b w:val="false"/>
          <w:i w:val="false"/>
          <w:color w:val="000000"/>
          <w:sz w:val="28"/>
        </w:rPr>
        <w:t xml:space="preserve"> настоящего Закона.</w:t>
      </w:r>
    </w:p>
    <w:bookmarkEnd w:id="96"/>
    <w:bookmarkStart w:name="z390" w:id="97"/>
    <w:p>
      <w:pPr>
        <w:spacing w:after="0"/>
        <w:ind w:left="0"/>
        <w:jc w:val="both"/>
      </w:pPr>
      <w:r>
        <w:rPr>
          <w:rFonts w:ascii="Times New Roman"/>
          <w:b w:val="false"/>
          <w:i w:val="false"/>
          <w:color w:val="000000"/>
          <w:sz w:val="28"/>
        </w:rPr>
        <w:t>
      13. Заказчик до заключения договора о государственных закупках вправе отказаться от осуществления государственных закупок в случаях:</w:t>
      </w:r>
    </w:p>
    <w:bookmarkEnd w:id="97"/>
    <w:bookmarkStart w:name="z391" w:id="98"/>
    <w:p>
      <w:pPr>
        <w:spacing w:after="0"/>
        <w:ind w:left="0"/>
        <w:jc w:val="both"/>
      </w:pPr>
      <w:r>
        <w:rPr>
          <w:rFonts w:ascii="Times New Roman"/>
          <w:b w:val="false"/>
          <w:i w:val="false"/>
          <w:color w:val="000000"/>
          <w:sz w:val="28"/>
        </w:rPr>
        <w:t>
      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произошедшего при уточнении (корректировке) соответствующих бюджета, проекта бюджета, в соответствии с законодательством Республики Казахстан;</w:t>
      </w:r>
    </w:p>
    <w:bookmarkEnd w:id="98"/>
    <w:bookmarkStart w:name="z392" w:id="99"/>
    <w:p>
      <w:pPr>
        <w:spacing w:after="0"/>
        <w:ind w:left="0"/>
        <w:jc w:val="both"/>
      </w:pPr>
      <w:r>
        <w:rPr>
          <w:rFonts w:ascii="Times New Roman"/>
          <w:b w:val="false"/>
          <w:i w:val="false"/>
          <w:color w:val="000000"/>
          <w:sz w:val="28"/>
        </w:rPr>
        <w:t>
      2) внесения изменений и дополнений в стратегический план государственного органа, бюджет (план развития) или индивидуальный план финансирования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bookmarkEnd w:id="99"/>
    <w:bookmarkStart w:name="z393" w:id="100"/>
    <w:p>
      <w:pPr>
        <w:spacing w:after="0"/>
        <w:ind w:left="0"/>
        <w:jc w:val="both"/>
      </w:pPr>
      <w:r>
        <w:rPr>
          <w:rFonts w:ascii="Times New Roman"/>
          <w:b w:val="false"/>
          <w:i w:val="false"/>
          <w:color w:val="000000"/>
          <w:sz w:val="28"/>
        </w:rPr>
        <w:t>
      В случае, предусмотренном подпунктом 2) части первой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bookmarkEnd w:id="100"/>
    <w:bookmarkStart w:name="z394" w:id="101"/>
    <w:p>
      <w:pPr>
        <w:spacing w:after="0"/>
        <w:ind w:left="0"/>
        <w:jc w:val="both"/>
      </w:pPr>
      <w:r>
        <w:rPr>
          <w:rFonts w:ascii="Times New Roman"/>
          <w:b w:val="false"/>
          <w:i w:val="false"/>
          <w:color w:val="000000"/>
          <w:sz w:val="28"/>
        </w:rPr>
        <w:t>
      14. Заказчик либо организатор государственных закупок в течение пяти рабочих дней со дня принятия решения, указанного в пункте 13 настоящей статьи, обязан известить о принятом решении лиц, участвующих в проводимых государственных закупках.</w:t>
      </w:r>
    </w:p>
    <w:bookmarkEnd w:id="101"/>
    <w:bookmarkStart w:name="z531" w:id="102"/>
    <w:p>
      <w:pPr>
        <w:spacing w:after="0"/>
        <w:ind w:left="0"/>
        <w:jc w:val="both"/>
      </w:pPr>
      <w:r>
        <w:rPr>
          <w:rFonts w:ascii="Times New Roman"/>
          <w:b w:val="false"/>
          <w:i w:val="false"/>
          <w:color w:val="000000"/>
          <w:sz w:val="28"/>
        </w:rPr>
        <w:t>
      Единый оператор в сфере государственных закупок с момента размещения на веб-портале государственных закупок объявления о принятии решения, указанного в пункте 13 настоящей статьи, в порядке, определенном правилами осуществления государственных закупок, разблокирует обеспечение заявки на участие в конкурсе (аукционе) и запросе ценовых предложений в виде денег, находящихся в электронном кошельке потенциального поставщика.</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с изменениями, внесенными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Ограничения, связанные с участием в государственных закупках</w:t>
      </w:r>
    </w:p>
    <w:bookmarkStart w:name="z67" w:id="103"/>
    <w:p>
      <w:pPr>
        <w:spacing w:after="0"/>
        <w:ind w:left="0"/>
        <w:jc w:val="both"/>
      </w:pPr>
      <w:r>
        <w:rPr>
          <w:rFonts w:ascii="Times New Roman"/>
          <w:b w:val="false"/>
          <w:i w:val="false"/>
          <w:color w:val="000000"/>
          <w:sz w:val="28"/>
        </w:rPr>
        <w:t>
      1. Потенциальный поставщик не вправе участвовать в проводимых государственных закупках, если:</w:t>
      </w:r>
    </w:p>
    <w:bookmarkEnd w:id="103"/>
    <w:p>
      <w:pPr>
        <w:spacing w:after="0"/>
        <w:ind w:left="0"/>
        <w:jc w:val="both"/>
      </w:pPr>
      <w:r>
        <w:rPr>
          <w:rFonts w:ascii="Times New Roman"/>
          <w:b w:val="false"/>
          <w:i w:val="false"/>
          <w:color w:val="000000"/>
          <w:sz w:val="28"/>
        </w:rPr>
        <w:t>
      1)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w:t>
      </w:r>
    </w:p>
    <w:p>
      <w:pPr>
        <w:spacing w:after="0"/>
        <w:ind w:left="0"/>
        <w:jc w:val="both"/>
      </w:pPr>
      <w:r>
        <w:rPr>
          <w:rFonts w:ascii="Times New Roman"/>
          <w:b w:val="false"/>
          <w:i w:val="false"/>
          <w:color w:val="000000"/>
          <w:sz w:val="28"/>
        </w:rPr>
        <w:t>
      2) потенциальный поставщик и (или) его работник оказывают и (или) оказывали заказчику либо организатору государственных закупок экспертные, консультационные и (или) иные работы, услуги по подготовке проводимых государственных закупок, участвовали в качестве заказчика,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где предметом государственных закупок являются строительно-монтажные работы, инжиринговые услуги по осуществлению технического надзора и управлению проектом, за 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p>
    <w:p>
      <w:pPr>
        <w:spacing w:after="0"/>
        <w:ind w:left="0"/>
        <w:jc w:val="both"/>
      </w:pPr>
      <w:r>
        <w:rPr>
          <w:rFonts w:ascii="Times New Roman"/>
          <w:b w:val="false"/>
          <w:i w:val="false"/>
          <w:color w:val="000000"/>
          <w:sz w:val="28"/>
        </w:rPr>
        <w:t>
      Данное требование не распространяется на проекты, реализуемые в соответствии с международными стандартами строительства;</w:t>
      </w:r>
    </w:p>
    <w:p>
      <w:pPr>
        <w:spacing w:after="0"/>
        <w:ind w:left="0"/>
        <w:jc w:val="both"/>
      </w:pPr>
      <w:r>
        <w:rPr>
          <w:rFonts w:ascii="Times New Roman"/>
          <w:b w:val="false"/>
          <w:i w:val="false"/>
          <w:color w:val="000000"/>
          <w:sz w:val="28"/>
        </w:rPr>
        <w:t>
      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w:t>
      </w:r>
    </w:p>
    <w:p>
      <w:pPr>
        <w:spacing w:after="0"/>
        <w:ind w:left="0"/>
        <w:jc w:val="both"/>
      </w:pPr>
      <w:r>
        <w:rPr>
          <w:rFonts w:ascii="Times New Roman"/>
          <w:b w:val="false"/>
          <w:i w:val="false"/>
          <w:color w:val="000000"/>
          <w:sz w:val="28"/>
        </w:rPr>
        <w:t>
      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pPr>
        <w:spacing w:after="0"/>
        <w:ind w:left="0"/>
        <w:jc w:val="both"/>
      </w:pPr>
      <w:r>
        <w:rPr>
          <w:rFonts w:ascii="Times New Roman"/>
          <w:b w:val="false"/>
          <w:i w:val="false"/>
          <w:color w:val="000000"/>
          <w:sz w:val="28"/>
        </w:rPr>
        <w:t>
      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p>
    <w:p>
      <w:pPr>
        <w:spacing w:after="0"/>
        <w:ind w:left="0"/>
        <w:jc w:val="both"/>
      </w:pPr>
      <w:r>
        <w:rPr>
          <w:rFonts w:ascii="Times New Roman"/>
          <w:b w:val="false"/>
          <w:i w:val="false"/>
          <w:color w:val="000000"/>
          <w:sz w:val="28"/>
        </w:rPr>
        <w:t>
      6) потенциальный поставщик состоит в реестре недобросовестных участников государственных закупок;</w:t>
      </w:r>
    </w:p>
    <w:p>
      <w:pPr>
        <w:spacing w:after="0"/>
        <w:ind w:left="0"/>
        <w:jc w:val="both"/>
      </w:pPr>
      <w:r>
        <w:rPr>
          <w:rFonts w:ascii="Times New Roman"/>
          <w:b w:val="false"/>
          <w:i w:val="false"/>
          <w:color w:val="000000"/>
          <w:sz w:val="28"/>
        </w:rPr>
        <w:t>
      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p>
    <w:p>
      <w:pPr>
        <w:spacing w:after="0"/>
        <w:ind w:left="0"/>
        <w:jc w:val="both"/>
      </w:pPr>
      <w:r>
        <w:rPr>
          <w:rFonts w:ascii="Times New Roman"/>
          <w:b w:val="false"/>
          <w:i w:val="false"/>
          <w:color w:val="000000"/>
          <w:sz w:val="28"/>
        </w:rPr>
        <w:t>
      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pPr>
        <w:spacing w:after="0"/>
        <w:ind w:left="0"/>
        <w:jc w:val="both"/>
      </w:pPr>
      <w:r>
        <w:rPr>
          <w:rFonts w:ascii="Times New Roman"/>
          <w:b w:val="false"/>
          <w:i w:val="false"/>
          <w:color w:val="000000"/>
          <w:sz w:val="28"/>
        </w:rPr>
        <w:t xml:space="preserve">
      Данное требование не распространяется на потенциальных поставщиков и поставщиков, определенных в случаях, предусмотренных подпунктами 1), 27) и 36)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p>
      <w:pPr>
        <w:spacing w:after="0"/>
        <w:ind w:left="0"/>
        <w:jc w:val="both"/>
      </w:pPr>
      <w:r>
        <w:rPr>
          <w:rFonts w:ascii="Times New Roman"/>
          <w:b w:val="false"/>
          <w:i w:val="false"/>
          <w:color w:val="000000"/>
          <w:sz w:val="28"/>
        </w:rPr>
        <w:t>
      9) деятельность потенциального поставщика и (или) привлекаемого им субподрядчика (соисполнителя)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pPr>
        <w:spacing w:after="0"/>
        <w:ind w:left="0"/>
        <w:jc w:val="both"/>
      </w:pPr>
      <w:r>
        <w:rPr>
          <w:rFonts w:ascii="Times New Roman"/>
          <w:b w:val="false"/>
          <w:i w:val="false"/>
          <w:color w:val="000000"/>
          <w:sz w:val="28"/>
        </w:rPr>
        <w:t>
      10) потенциальный поставщик и (или) привлекаемый им субподрядчик (соисполнитель), и (или) их руководитель, учредители (акционеры) включены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bookmarkStart w:name="z397" w:id="104"/>
    <w:p>
      <w:pPr>
        <w:spacing w:after="0"/>
        <w:ind w:left="0"/>
        <w:jc w:val="both"/>
      </w:pPr>
      <w:r>
        <w:rPr>
          <w:rFonts w:ascii="Times New Roman"/>
          <w:b w:val="false"/>
          <w:i w:val="false"/>
          <w:color w:val="000000"/>
          <w:sz w:val="28"/>
        </w:rPr>
        <w:t>
      11) потенциальный поставщик является юридическим лицом, местом регистрации которого является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
    <w:bookmarkEnd w:id="104"/>
    <w:bookmarkStart w:name="z526" w:id="105"/>
    <w:p>
      <w:pPr>
        <w:spacing w:after="0"/>
        <w:ind w:left="0"/>
        <w:jc w:val="both"/>
      </w:pPr>
      <w:r>
        <w:rPr>
          <w:rFonts w:ascii="Times New Roman"/>
          <w:b w:val="false"/>
          <w:i w:val="false"/>
          <w:color w:val="000000"/>
          <w:sz w:val="28"/>
        </w:rPr>
        <w:t>
      1-1. Ограничения, предусмотренные подпунктами 3), 4), 5) и 6) пункта 1 настоящей статьи, также распространяются на потенциальных поставщиков, находящихся в реестре недобросовестных участников закупок, предусмотренном законодательством Республики Казахстан о закупках отдельных субъектов квазигосударственного сектора, и (или) перечне ненадежных потенциальных поставщиков (поставщиков) Фонда национального благосостояния.</w:t>
      </w:r>
    </w:p>
    <w:bookmarkEnd w:id="105"/>
    <w:bookmarkStart w:name="z68" w:id="106"/>
    <w:p>
      <w:pPr>
        <w:spacing w:after="0"/>
        <w:ind w:left="0"/>
        <w:jc w:val="both"/>
      </w:pPr>
      <w:r>
        <w:rPr>
          <w:rFonts w:ascii="Times New Roman"/>
          <w:b w:val="false"/>
          <w:i w:val="false"/>
          <w:color w:val="000000"/>
          <w:sz w:val="28"/>
        </w:rPr>
        <w:t>
      2. Потенциальный поставщик и аффилированное лицо потенциального поставщика не имеют права участвовать в одном лоте конкурса (аукциона).</w:t>
      </w:r>
    </w:p>
    <w:bookmarkEnd w:id="106"/>
    <w:bookmarkStart w:name="z251" w:id="107"/>
    <w:p>
      <w:pPr>
        <w:spacing w:after="0"/>
        <w:ind w:left="0"/>
        <w:jc w:val="both"/>
      </w:pPr>
      <w:r>
        <w:rPr>
          <w:rFonts w:ascii="Times New Roman"/>
          <w:b w:val="false"/>
          <w:i w:val="false"/>
          <w:color w:val="000000"/>
          <w:sz w:val="28"/>
        </w:rPr>
        <w:t>
      Потенциальный поставщик, признанный победителем конкурса по государственным закупкам строительно-монтажных работ, и его аффилированное лицо не имеют права участвовать в государственных закупках инжиниринговых услуг на одном и том же объекте строительства.</w:t>
      </w:r>
    </w:p>
    <w:bookmarkEnd w:id="107"/>
    <w:bookmarkStart w:name="z252" w:id="108"/>
    <w:p>
      <w:pPr>
        <w:spacing w:after="0"/>
        <w:ind w:left="0"/>
        <w:jc w:val="both"/>
      </w:pPr>
      <w:r>
        <w:rPr>
          <w:rFonts w:ascii="Times New Roman"/>
          <w:b w:val="false"/>
          <w:i w:val="false"/>
          <w:color w:val="000000"/>
          <w:sz w:val="28"/>
        </w:rPr>
        <w:t>
      Потенциальный поставщик, признанный победителем конкурса по государственным закупкам инжиниринговых услуг, и его аффилированное лицо не имеют права участвовать в государственных закупках строительно-монтажных работ на одном и том же объекте строительства.</w:t>
      </w:r>
    </w:p>
    <w:bookmarkEnd w:id="108"/>
    <w:bookmarkStart w:name="z69" w:id="109"/>
    <w:p>
      <w:pPr>
        <w:spacing w:after="0"/>
        <w:ind w:left="0"/>
        <w:jc w:val="both"/>
      </w:pPr>
      <w:r>
        <w:rPr>
          <w:rFonts w:ascii="Times New Roman"/>
          <w:b w:val="false"/>
          <w:i w:val="false"/>
          <w:color w:val="000000"/>
          <w:sz w:val="28"/>
        </w:rPr>
        <w:t>
      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p>
    <w:bookmarkEnd w:id="109"/>
    <w:bookmarkStart w:name="z70" w:id="110"/>
    <w:p>
      <w:pPr>
        <w:spacing w:after="0"/>
        <w:ind w:left="0"/>
        <w:jc w:val="both"/>
      </w:pPr>
      <w:r>
        <w:rPr>
          <w:rFonts w:ascii="Times New Roman"/>
          <w:b w:val="false"/>
          <w:i w:val="false"/>
          <w:color w:val="000000"/>
          <w:sz w:val="28"/>
        </w:rPr>
        <w:t>
      4. Нарушения требований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p>
    <w:bookmarkEnd w:id="110"/>
    <w:bookmarkStart w:name="z71" w:id="111"/>
    <w:p>
      <w:pPr>
        <w:spacing w:after="0"/>
        <w:ind w:left="0"/>
        <w:jc w:val="both"/>
      </w:pPr>
      <w:r>
        <w:rPr>
          <w:rFonts w:ascii="Times New Roman"/>
          <w:b w:val="false"/>
          <w:i w:val="false"/>
          <w:color w:val="000000"/>
          <w:sz w:val="28"/>
        </w:rPr>
        <w:t>
      5.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настоящей статьи письменно уведомляет об этом:</w:t>
      </w:r>
    </w:p>
    <w:bookmarkEnd w:id="111"/>
    <w:p>
      <w:pPr>
        <w:spacing w:after="0"/>
        <w:ind w:left="0"/>
        <w:jc w:val="both"/>
      </w:pPr>
      <w:r>
        <w:rPr>
          <w:rFonts w:ascii="Times New Roman"/>
          <w:b w:val="false"/>
          <w:i w:val="false"/>
          <w:color w:val="000000"/>
          <w:sz w:val="28"/>
        </w:rPr>
        <w:t>
      1) заказчика, если такой факт установлен после заключения договора о государственных закупках;</w:t>
      </w:r>
    </w:p>
    <w:p>
      <w:pPr>
        <w:spacing w:after="0"/>
        <w:ind w:left="0"/>
        <w:jc w:val="both"/>
      </w:pPr>
      <w:r>
        <w:rPr>
          <w:rFonts w:ascii="Times New Roman"/>
          <w:b w:val="false"/>
          <w:i w:val="false"/>
          <w:color w:val="000000"/>
          <w:sz w:val="28"/>
        </w:rPr>
        <w:t>
      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pPr>
        <w:spacing w:after="0"/>
        <w:ind w:left="0"/>
        <w:jc w:val="both"/>
      </w:pPr>
      <w:r>
        <w:rPr>
          <w:rFonts w:ascii="Times New Roman"/>
          <w:b w:val="false"/>
          <w:i w:val="false"/>
          <w:color w:val="000000"/>
          <w:sz w:val="28"/>
        </w:rPr>
        <w:t>
      При этом к уведомлению должны быть приложены копии документов, подтверждающие данный факт.</w:t>
      </w:r>
    </w:p>
    <w:bookmarkStart w:name="z337" w:id="112"/>
    <w:p>
      <w:pPr>
        <w:spacing w:after="0"/>
        <w:ind w:left="0"/>
        <w:jc w:val="both"/>
      </w:pPr>
      <w:r>
        <w:rPr>
          <w:rFonts w:ascii="Times New Roman"/>
          <w:b w:val="false"/>
          <w:i w:val="false"/>
          <w:color w:val="000000"/>
          <w:sz w:val="28"/>
        </w:rPr>
        <w:t>
      6. Страховые агенты и страховые брокеры не вправе участвовать в государственных закупках по предоставлению услуг, связанных с заключением договора страхования.</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02.07.2018 </w:t>
      </w:r>
      <w:r>
        <w:rPr>
          <w:rFonts w:ascii="Times New Roman"/>
          <w:b w:val="false"/>
          <w:i w:val="false"/>
          <w:color w:val="000000"/>
          <w:sz w:val="28"/>
        </w:rPr>
        <w:t>№ 166-VІ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Порядок определения организатора государственных закупок</w:t>
      </w:r>
    </w:p>
    <w:bookmarkStart w:name="z72" w:id="113"/>
    <w:p>
      <w:pPr>
        <w:spacing w:after="0"/>
        <w:ind w:left="0"/>
        <w:jc w:val="both"/>
      </w:pPr>
      <w:r>
        <w:rPr>
          <w:rFonts w:ascii="Times New Roman"/>
          <w:b w:val="false"/>
          <w:i w:val="false"/>
          <w:color w:val="000000"/>
          <w:sz w:val="28"/>
        </w:rPr>
        <w:t>
      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p>
    <w:bookmarkEnd w:id="113"/>
    <w:bookmarkStart w:name="z73" w:id="114"/>
    <w:p>
      <w:pPr>
        <w:spacing w:after="0"/>
        <w:ind w:left="0"/>
        <w:jc w:val="both"/>
      </w:pPr>
      <w:r>
        <w:rPr>
          <w:rFonts w:ascii="Times New Roman"/>
          <w:b w:val="false"/>
          <w:i w:val="false"/>
          <w:color w:val="000000"/>
          <w:sz w:val="28"/>
        </w:rPr>
        <w:t>
      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p>
    <w:bookmarkEnd w:id="114"/>
    <w:p>
      <w:pPr>
        <w:spacing w:after="0"/>
        <w:ind w:left="0"/>
        <w:jc w:val="both"/>
      </w:pPr>
      <w:r>
        <w:rPr>
          <w:rFonts w:ascii="Times New Roman"/>
          <w:b w:val="false"/>
          <w:i w:val="false"/>
          <w:color w:val="000000"/>
          <w:sz w:val="28"/>
        </w:rPr>
        <w:t>
      Заказчик вправе определить организатором государственных закупок подведомственное государственное учреждение заказчика.</w:t>
      </w:r>
    </w:p>
    <w:bookmarkStart w:name="z74" w:id="115"/>
    <w:p>
      <w:pPr>
        <w:spacing w:after="0"/>
        <w:ind w:left="0"/>
        <w:jc w:val="both"/>
      </w:pPr>
      <w:r>
        <w:rPr>
          <w:rFonts w:ascii="Times New Roman"/>
          <w:b w:val="false"/>
          <w:i w:val="false"/>
          <w:color w:val="000000"/>
          <w:sz w:val="28"/>
        </w:rPr>
        <w:t>
      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p>
    <w:bookmarkEnd w:id="115"/>
    <w:bookmarkStart w:name="z75" w:id="116"/>
    <w:p>
      <w:pPr>
        <w:spacing w:after="0"/>
        <w:ind w:left="0"/>
        <w:jc w:val="both"/>
      </w:pPr>
      <w:r>
        <w:rPr>
          <w:rFonts w:ascii="Times New Roman"/>
          <w:b w:val="false"/>
          <w:i w:val="false"/>
          <w:color w:val="000000"/>
          <w:sz w:val="28"/>
        </w:rPr>
        <w:t>
      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p>
    <w:bookmarkEnd w:id="116"/>
    <w:bookmarkStart w:name="z76" w:id="117"/>
    <w:p>
      <w:pPr>
        <w:spacing w:after="0"/>
        <w:ind w:left="0"/>
        <w:jc w:val="both"/>
      </w:pPr>
      <w:r>
        <w:rPr>
          <w:rFonts w:ascii="Times New Roman"/>
          <w:b w:val="false"/>
          <w:i w:val="false"/>
          <w:color w:val="000000"/>
          <w:sz w:val="28"/>
        </w:rPr>
        <w:t>
      5.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p>
    <w:bookmarkEnd w:id="117"/>
    <w:bookmarkStart w:name="z559" w:id="118"/>
    <w:p>
      <w:pPr>
        <w:spacing w:after="0"/>
        <w:ind w:left="0"/>
        <w:jc w:val="both"/>
      </w:pPr>
      <w:r>
        <w:rPr>
          <w:rFonts w:ascii="Times New Roman"/>
          <w:b w:val="false"/>
          <w:i w:val="false"/>
          <w:color w:val="000000"/>
          <w:sz w:val="28"/>
        </w:rPr>
        <w:t>
      Администратор бюджетной программы вправе для нескольких юридических лиц, в отношении которых он выступает органом государственного управления, ведомств и подведомственных организаций определить среди них организатора государственных закупок.</w:t>
      </w:r>
    </w:p>
    <w:bookmarkEnd w:id="118"/>
    <w:p>
      <w:pPr>
        <w:spacing w:after="0"/>
        <w:ind w:left="0"/>
        <w:jc w:val="both"/>
      </w:pPr>
      <w:r>
        <w:rPr>
          <w:rFonts w:ascii="Times New Roman"/>
          <w:b w:val="false"/>
          <w:i w:val="false"/>
          <w:color w:val="000000"/>
          <w:sz w:val="28"/>
        </w:rPr>
        <w:t>
      Государственное предприятие вправе выступать в качестве организатора государственных закупок для аффилиированных с ним лиц.</w:t>
      </w:r>
    </w:p>
    <w:p>
      <w:pPr>
        <w:spacing w:after="0"/>
        <w:ind w:left="0"/>
        <w:jc w:val="both"/>
      </w:pPr>
      <w:r>
        <w:rPr>
          <w:rFonts w:ascii="Times New Roman"/>
          <w:b w:val="false"/>
          <w:i w:val="false"/>
          <w:color w:val="000000"/>
          <w:sz w:val="28"/>
        </w:rPr>
        <w:t>
      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аффилиированных с ним лиц.</w:t>
      </w:r>
    </w:p>
    <w:bookmarkStart w:name="z77" w:id="119"/>
    <w:p>
      <w:pPr>
        <w:spacing w:after="0"/>
        <w:ind w:left="0"/>
        <w:jc w:val="both"/>
      </w:pPr>
      <w:r>
        <w:rPr>
          <w:rFonts w:ascii="Times New Roman"/>
          <w:b w:val="false"/>
          <w:i w:val="false"/>
          <w:color w:val="000000"/>
          <w:sz w:val="28"/>
        </w:rPr>
        <w:t>
      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государственных закупок должен быть определен из числа работников структурного подразделения, ответственного за выполнение процедур организации и проведения государственных закупок.</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Порядок осуществления централизованных государственных закупок</w:t>
      </w:r>
    </w:p>
    <w:bookmarkStart w:name="z398" w:id="120"/>
    <w:p>
      <w:pPr>
        <w:spacing w:after="0"/>
        <w:ind w:left="0"/>
        <w:jc w:val="both"/>
      </w:pPr>
      <w:r>
        <w:rPr>
          <w:rFonts w:ascii="Times New Roman"/>
          <w:b w:val="false"/>
          <w:i w:val="false"/>
          <w:color w:val="000000"/>
          <w:sz w:val="28"/>
        </w:rPr>
        <w:t xml:space="preserve">
      1. Централизованные государственные закупки осуществляются едиными организаторами государственных закупок. </w:t>
      </w:r>
    </w:p>
    <w:bookmarkEnd w:id="120"/>
    <w:bookmarkStart w:name="z399" w:id="121"/>
    <w:p>
      <w:pPr>
        <w:spacing w:after="0"/>
        <w:ind w:left="0"/>
        <w:jc w:val="both"/>
      </w:pPr>
      <w:r>
        <w:rPr>
          <w:rFonts w:ascii="Times New Roman"/>
          <w:b w:val="false"/>
          <w:i w:val="false"/>
          <w:color w:val="000000"/>
          <w:sz w:val="28"/>
        </w:rPr>
        <w:t xml:space="preserve">
      2. Уполномоченный орган определяет перечни товаров, работ, услуг, по которым государственные закупки осуществляются едиными организаторами государственных закупок. </w:t>
      </w:r>
    </w:p>
    <w:bookmarkEnd w:id="121"/>
    <w:bookmarkStart w:name="z400" w:id="1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Единый организатор государственных закупок осуществляет централизованные государственные закупки:</w:t>
      </w:r>
    </w:p>
    <w:bookmarkEnd w:id="122"/>
    <w:bookmarkStart w:name="z257" w:id="123"/>
    <w:p>
      <w:pPr>
        <w:spacing w:after="0"/>
        <w:ind w:left="0"/>
        <w:jc w:val="both"/>
      </w:pPr>
      <w:r>
        <w:rPr>
          <w:rFonts w:ascii="Times New Roman"/>
          <w:b w:val="false"/>
          <w:i w:val="false"/>
          <w:color w:val="000000"/>
          <w:sz w:val="28"/>
        </w:rPr>
        <w:t>
      1) по перечню товаров, работ, услуг, определяемому уполномоченным органом;</w:t>
      </w:r>
    </w:p>
    <w:bookmarkEnd w:id="123"/>
    <w:bookmarkStart w:name="z258" w:id="124"/>
    <w:p>
      <w:pPr>
        <w:spacing w:after="0"/>
        <w:ind w:left="0"/>
        <w:jc w:val="both"/>
      </w:pPr>
      <w:r>
        <w:rPr>
          <w:rFonts w:ascii="Times New Roman"/>
          <w:b w:val="false"/>
          <w:i w:val="false"/>
          <w:color w:val="000000"/>
          <w:sz w:val="28"/>
        </w:rPr>
        <w:t>
      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bookmarkEnd w:id="124"/>
    <w:bookmarkStart w:name="z406" w:id="125"/>
    <w:p>
      <w:pPr>
        <w:spacing w:after="0"/>
        <w:ind w:left="0"/>
        <w:jc w:val="both"/>
      </w:pPr>
      <w:r>
        <w:rPr>
          <w:rFonts w:ascii="Times New Roman"/>
          <w:b w:val="false"/>
          <w:i w:val="false"/>
          <w:color w:val="000000"/>
          <w:sz w:val="28"/>
        </w:rPr>
        <w:t>
      4. При осуществлении централизованных государственных закупок председателем конкурсной комиссии (аукционной комиссии) определяется первый руководитель единого организатора государственных закупок либо лицо, исполняющее его обязанности, либо его заместитель в порядке, определенном правилами осуществления государственных закупок.</w:t>
      </w:r>
    </w:p>
    <w:bookmarkEnd w:id="125"/>
    <w:bookmarkStart w:name="z407" w:id="126"/>
    <w:p>
      <w:pPr>
        <w:spacing w:after="0"/>
        <w:ind w:left="0"/>
        <w:jc w:val="both"/>
      </w:pPr>
      <w:r>
        <w:rPr>
          <w:rFonts w:ascii="Times New Roman"/>
          <w:b w:val="false"/>
          <w:i w:val="false"/>
          <w:color w:val="000000"/>
          <w:sz w:val="28"/>
        </w:rPr>
        <w:t>
      5. Порядок осуществления государственных закупок единым организатором государственных закупок определяется правилами осуществления государственных закупок.</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Квалификационные требования, предъявляемые к потенциальному поставщику</w:t>
      </w:r>
    </w:p>
    <w:bookmarkStart w:name="z82" w:id="127"/>
    <w:p>
      <w:pPr>
        <w:spacing w:after="0"/>
        <w:ind w:left="0"/>
        <w:jc w:val="both"/>
      </w:pPr>
      <w:r>
        <w:rPr>
          <w:rFonts w:ascii="Times New Roman"/>
          <w:b w:val="false"/>
          <w:i w:val="false"/>
          <w:color w:val="000000"/>
          <w:sz w:val="28"/>
        </w:rPr>
        <w:t>
      1. К потенциальным поставщикам предъявляются следующие квалификационные требования:</w:t>
      </w:r>
    </w:p>
    <w:bookmarkEnd w:id="127"/>
    <w:bookmarkStart w:name="z263" w:id="128"/>
    <w:p>
      <w:pPr>
        <w:spacing w:after="0"/>
        <w:ind w:left="0"/>
        <w:jc w:val="both"/>
      </w:pPr>
      <w:r>
        <w:rPr>
          <w:rFonts w:ascii="Times New Roman"/>
          <w:b w:val="false"/>
          <w:i w:val="false"/>
          <w:color w:val="000000"/>
          <w:sz w:val="28"/>
        </w:rPr>
        <w:t>
      1) обладать правоспособностью (для юридических лиц), гражданской дееспособностью (для физических лиц);</w:t>
      </w:r>
    </w:p>
    <w:bookmarkEnd w:id="128"/>
    <w:bookmarkStart w:name="z264" w:id="129"/>
    <w:p>
      <w:pPr>
        <w:spacing w:after="0"/>
        <w:ind w:left="0"/>
        <w:jc w:val="both"/>
      </w:pPr>
      <w:r>
        <w:rPr>
          <w:rFonts w:ascii="Times New Roman"/>
          <w:b w:val="false"/>
          <w:i w:val="false"/>
          <w:color w:val="000000"/>
          <w:sz w:val="28"/>
        </w:rPr>
        <w:t>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w:t>
      </w:r>
    </w:p>
    <w:bookmarkEnd w:id="129"/>
    <w:bookmarkStart w:name="z265" w:id="130"/>
    <w:p>
      <w:pPr>
        <w:spacing w:after="0"/>
        <w:ind w:left="0"/>
        <w:jc w:val="both"/>
      </w:pPr>
      <w:r>
        <w:rPr>
          <w:rFonts w:ascii="Times New Roman"/>
          <w:b w:val="false"/>
          <w:i w:val="false"/>
          <w:color w:val="000000"/>
          <w:sz w:val="28"/>
        </w:rPr>
        <w:t>
      Финансовая устойчивость потенциального поставщика определяется в порядке, определенном правилами осуществления государственных закупок;</w:t>
      </w:r>
    </w:p>
    <w:bookmarkEnd w:id="130"/>
    <w:bookmarkStart w:name="z266" w:id="131"/>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31"/>
    <w:bookmarkStart w:name="z267" w:id="132"/>
    <w:p>
      <w:pPr>
        <w:spacing w:after="0"/>
        <w:ind w:left="0"/>
        <w:jc w:val="both"/>
      </w:pPr>
      <w:r>
        <w:rPr>
          <w:rFonts w:ascii="Times New Roman"/>
          <w:b w:val="false"/>
          <w:i w:val="false"/>
          <w:color w:val="000000"/>
          <w:sz w:val="28"/>
        </w:rPr>
        <w:t>
      4) обладать материальными, трудовыми и финансовыми ресурсами, достаточными для исполнения обязательств по договору о государственных закупках;</w:t>
      </w:r>
    </w:p>
    <w:bookmarkEnd w:id="132"/>
    <w:bookmarkStart w:name="z268" w:id="133"/>
    <w:p>
      <w:pPr>
        <w:spacing w:after="0"/>
        <w:ind w:left="0"/>
        <w:jc w:val="both"/>
      </w:pPr>
      <w:r>
        <w:rPr>
          <w:rFonts w:ascii="Times New Roman"/>
          <w:b w:val="false"/>
          <w:i w:val="false"/>
          <w:color w:val="000000"/>
          <w:sz w:val="28"/>
        </w:rPr>
        <w:t>
      5) наличие опыта работы (за исключением случаев, когда предметом государственных закупок признается наличие лицензии и (или) разрешения у потенциального поставщика).</w:t>
      </w:r>
    </w:p>
    <w:bookmarkEnd w:id="133"/>
    <w:bookmarkStart w:name="z269" w:id="134"/>
    <w:p>
      <w:pPr>
        <w:spacing w:after="0"/>
        <w:ind w:left="0"/>
        <w:jc w:val="both"/>
      </w:pPr>
      <w:r>
        <w:rPr>
          <w:rFonts w:ascii="Times New Roman"/>
          <w:b w:val="false"/>
          <w:i w:val="false"/>
          <w:color w:val="000000"/>
          <w:sz w:val="28"/>
        </w:rPr>
        <w:t>
      Квалификационные требования, предусмотренные частью первой настоящего пункта, устанавливаются в порядке, определяемом правилами осуществления государственных закупок.</w:t>
      </w:r>
    </w:p>
    <w:bookmarkEnd w:id="134"/>
    <w:bookmarkStart w:name="z83" w:id="135"/>
    <w:p>
      <w:pPr>
        <w:spacing w:after="0"/>
        <w:ind w:left="0"/>
        <w:jc w:val="both"/>
      </w:pPr>
      <w:r>
        <w:rPr>
          <w:rFonts w:ascii="Times New Roman"/>
          <w:b w:val="false"/>
          <w:i w:val="false"/>
          <w:color w:val="000000"/>
          <w:sz w:val="28"/>
        </w:rPr>
        <w:t xml:space="preserve">
      2. Не допускается установление квалификационных требований, указанных в подпункте 4) </w:t>
      </w:r>
      <w:r>
        <w:rPr>
          <w:rFonts w:ascii="Times New Roman"/>
          <w:b w:val="false"/>
          <w:i w:val="false"/>
          <w:color w:val="000000"/>
          <w:sz w:val="28"/>
        </w:rPr>
        <w:t>пункта 1</w:t>
      </w:r>
      <w:r>
        <w:rPr>
          <w:rFonts w:ascii="Times New Roman"/>
          <w:b w:val="false"/>
          <w:i w:val="false"/>
          <w:color w:val="000000"/>
          <w:sz w:val="28"/>
        </w:rPr>
        <w:t xml:space="preserve"> настоящей статьи, которые:</w:t>
      </w:r>
    </w:p>
    <w:bookmarkEnd w:id="135"/>
    <w:p>
      <w:pPr>
        <w:spacing w:after="0"/>
        <w:ind w:left="0"/>
        <w:jc w:val="both"/>
      </w:pPr>
      <w:r>
        <w:rPr>
          <w:rFonts w:ascii="Times New Roman"/>
          <w:b w:val="false"/>
          <w:i w:val="false"/>
          <w:color w:val="000000"/>
          <w:sz w:val="28"/>
        </w:rPr>
        <w:t>
      1) ограничивают и необоснованно усложняют участие потенциальных поставщиков в государственных закупках;</w:t>
      </w:r>
    </w:p>
    <w:p>
      <w:pPr>
        <w:spacing w:after="0"/>
        <w:ind w:left="0"/>
        <w:jc w:val="both"/>
      </w:pPr>
      <w:r>
        <w:rPr>
          <w:rFonts w:ascii="Times New Roman"/>
          <w:b w:val="false"/>
          <w:i w:val="false"/>
          <w:color w:val="000000"/>
          <w:sz w:val="28"/>
        </w:rPr>
        <w:t>
      2) непосредственно не вытекают из необходимости выполнения обязательств по договору о государственных закупках товаров, работ, услуг.</w:t>
      </w:r>
    </w:p>
    <w:bookmarkStart w:name="z84" w:id="136"/>
    <w:p>
      <w:pPr>
        <w:spacing w:after="0"/>
        <w:ind w:left="0"/>
        <w:jc w:val="both"/>
      </w:pPr>
      <w:r>
        <w:rPr>
          <w:rFonts w:ascii="Times New Roman"/>
          <w:b w:val="false"/>
          <w:i w:val="false"/>
          <w:color w:val="000000"/>
          <w:sz w:val="28"/>
        </w:rPr>
        <w:t>
      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правилами осуществления государственных закупок.</w:t>
      </w:r>
    </w:p>
    <w:bookmarkEnd w:id="136"/>
    <w:bookmarkStart w:name="z85" w:id="137"/>
    <w:p>
      <w:pPr>
        <w:spacing w:after="0"/>
        <w:ind w:left="0"/>
        <w:jc w:val="both"/>
      </w:pPr>
      <w:r>
        <w:rPr>
          <w:rFonts w:ascii="Times New Roman"/>
          <w:b w:val="false"/>
          <w:i w:val="false"/>
          <w:color w:val="000000"/>
          <w:sz w:val="28"/>
        </w:rPr>
        <w:t>
      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bookmarkEnd w:id="137"/>
    <w:bookmarkStart w:name="z86" w:id="138"/>
    <w:p>
      <w:pPr>
        <w:spacing w:after="0"/>
        <w:ind w:left="0"/>
        <w:jc w:val="both"/>
      </w:pPr>
      <w:r>
        <w:rPr>
          <w:rFonts w:ascii="Times New Roman"/>
          <w:b w:val="false"/>
          <w:i w:val="false"/>
          <w:color w:val="000000"/>
          <w:sz w:val="28"/>
        </w:rPr>
        <w:t>
      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законодательством Республики Казахстан об информатизации.</w:t>
      </w:r>
    </w:p>
    <w:bookmarkEnd w:id="138"/>
    <w:p>
      <w:pPr>
        <w:spacing w:after="0"/>
        <w:ind w:left="0"/>
        <w:jc w:val="both"/>
      </w:pPr>
      <w:r>
        <w:rPr>
          <w:rFonts w:ascii="Times New Roman"/>
          <w:b w:val="false"/>
          <w:i w:val="false"/>
          <w:color w:val="000000"/>
          <w:sz w:val="28"/>
        </w:rPr>
        <w:t>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или электронную копию соответствующего разрешения (уведомления), полученного (направленного) в соответствии с законодательством Республики Казахстан.</w:t>
      </w:r>
    </w:p>
    <w:bookmarkStart w:name="z87" w:id="139"/>
    <w:p>
      <w:pPr>
        <w:spacing w:after="0"/>
        <w:ind w:left="0"/>
        <w:jc w:val="both"/>
      </w:pPr>
      <w:r>
        <w:rPr>
          <w:rFonts w:ascii="Times New Roman"/>
          <w:b w:val="false"/>
          <w:i w:val="false"/>
          <w:color w:val="000000"/>
          <w:sz w:val="28"/>
        </w:rPr>
        <w:t>
      6. Квалификационные требования, установленные подпунктами 1), 2) в части налоговой задолженности и 3) части первой пункта 1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p>
    <w:bookmarkEnd w:id="139"/>
    <w:p>
      <w:pPr>
        <w:spacing w:after="0"/>
        <w:ind w:left="0"/>
        <w:jc w:val="both"/>
      </w:pPr>
      <w:r>
        <w:rPr>
          <w:rFonts w:ascii="Times New Roman"/>
          <w:b w:val="false"/>
          <w:i w:val="false"/>
          <w:color w:val="000000"/>
          <w:sz w:val="28"/>
        </w:rPr>
        <w:t>
      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подпунктами 1), 2) в части налоговой задолженности и 3) части первой пункта 1 настоящей статьи.</w:t>
      </w:r>
    </w:p>
    <w:p>
      <w:pPr>
        <w:spacing w:after="0"/>
        <w:ind w:left="0"/>
        <w:jc w:val="both"/>
      </w:pPr>
      <w:r>
        <w:rPr>
          <w:rFonts w:ascii="Times New Roman"/>
          <w:b w:val="false"/>
          <w:i w:val="false"/>
          <w:color w:val="000000"/>
          <w:sz w:val="28"/>
        </w:rPr>
        <w:t>
      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подпунктами 1), 2) в части налоговой задолженности и 3) части первой пункта 1 настоящей статьи, представляются на выполняемые ими виды работ,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89" w:id="140"/>
    <w:p>
      <w:pPr>
        <w:spacing w:after="0"/>
        <w:ind w:left="0"/>
        <w:jc w:val="both"/>
      </w:pPr>
      <w:r>
        <w:rPr>
          <w:rFonts w:ascii="Times New Roman"/>
          <w:b w:val="false"/>
          <w:i w:val="false"/>
          <w:color w:val="000000"/>
          <w:sz w:val="28"/>
        </w:rPr>
        <w:t xml:space="preserve">
      8. Не допускается установление квалификационных требований, не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за исключением случаев, предусмотренных </w:t>
      </w:r>
      <w:r>
        <w:rPr>
          <w:rFonts w:ascii="Times New Roman"/>
          <w:b w:val="false"/>
          <w:i w:val="false"/>
          <w:color w:val="000000"/>
          <w:sz w:val="28"/>
        </w:rPr>
        <w:t>статьями 31</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и </w:t>
      </w:r>
      <w:r>
        <w:rPr>
          <w:rFonts w:ascii="Times New Roman"/>
          <w:b w:val="false"/>
          <w:i w:val="false"/>
          <w:color w:val="000000"/>
          <w:sz w:val="28"/>
        </w:rPr>
        <w:t>пунктом 6</w:t>
      </w:r>
      <w:r>
        <w:rPr>
          <w:rFonts w:ascii="Times New Roman"/>
          <w:b w:val="false"/>
          <w:i w:val="false"/>
          <w:color w:val="000000"/>
          <w:sz w:val="28"/>
        </w:rPr>
        <w:t xml:space="preserve"> статьи 51 настоящего Закона.</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ff0000"/>
          <w:sz w:val="28"/>
        </w:rPr>
        <w:t xml:space="preserve">6);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Основания признания потенциального поставщика не соответствующим квалификационным требованиям</w:t>
      </w:r>
    </w:p>
    <w:bookmarkStart w:name="z90" w:id="141"/>
    <w:p>
      <w:pPr>
        <w:spacing w:after="0"/>
        <w:ind w:left="0"/>
        <w:jc w:val="both"/>
      </w:pPr>
      <w:r>
        <w:rPr>
          <w:rFonts w:ascii="Times New Roman"/>
          <w:b w:val="false"/>
          <w:i w:val="false"/>
          <w:color w:val="000000"/>
          <w:sz w:val="28"/>
        </w:rPr>
        <w:t>
      1. Потенциальный поставщик признается не соответствующим квалификационным требованиям по одному из следующих оснований:</w:t>
      </w:r>
    </w:p>
    <w:bookmarkEnd w:id="141"/>
    <w:p>
      <w:pPr>
        <w:spacing w:after="0"/>
        <w:ind w:left="0"/>
        <w:jc w:val="both"/>
      </w:pPr>
      <w:r>
        <w:rPr>
          <w:rFonts w:ascii="Times New Roman"/>
          <w:b w:val="false"/>
          <w:i w:val="false"/>
          <w:color w:val="000000"/>
          <w:sz w:val="28"/>
        </w:rPr>
        <w:t>
      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p>
    <w:p>
      <w:pPr>
        <w:spacing w:after="0"/>
        <w:ind w:left="0"/>
        <w:jc w:val="both"/>
      </w:pPr>
      <w:r>
        <w:rPr>
          <w:rFonts w:ascii="Times New Roman"/>
          <w:b w:val="false"/>
          <w:i w:val="false"/>
          <w:color w:val="000000"/>
          <w:sz w:val="28"/>
        </w:rPr>
        <w:t>
      2) установления факта несоответствия квалификационным требованиям на основании информации, содержащейся в документах, предоставленных потенциальным поставщиком для подтверждения его соответствия, а также несоответствия привлекаемого им субподрядчика (соисполнителя) работ либо услуг квалификационным требованиям;</w:t>
      </w:r>
    </w:p>
    <w:p>
      <w:pPr>
        <w:spacing w:after="0"/>
        <w:ind w:left="0"/>
        <w:jc w:val="both"/>
      </w:pPr>
      <w:r>
        <w:rPr>
          <w:rFonts w:ascii="Times New Roman"/>
          <w:b w:val="false"/>
          <w:i w:val="false"/>
          <w:color w:val="000000"/>
          <w:sz w:val="28"/>
        </w:rPr>
        <w:t>
      3) установления факта предоставления недостоверной информации по квалификационным требованиям.</w:t>
      </w:r>
    </w:p>
    <w:bookmarkStart w:name="z91" w:id="142"/>
    <w:p>
      <w:pPr>
        <w:spacing w:after="0"/>
        <w:ind w:left="0"/>
        <w:jc w:val="both"/>
      </w:pPr>
      <w:r>
        <w:rPr>
          <w:rFonts w:ascii="Times New Roman"/>
          <w:b w:val="false"/>
          <w:i w:val="false"/>
          <w:color w:val="000000"/>
          <w:sz w:val="28"/>
        </w:rPr>
        <w:t xml:space="preserve">
      2.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p>
    <w:bookmarkEnd w:id="142"/>
    <w:p>
      <w:pPr>
        <w:spacing w:after="0"/>
        <w:ind w:left="0"/>
        <w:jc w:val="both"/>
      </w:pPr>
      <w:r>
        <w:rPr>
          <w:rFonts w:ascii="Times New Roman"/>
          <w:b/>
          <w:i w:val="false"/>
          <w:color w:val="000000"/>
          <w:sz w:val="28"/>
        </w:rPr>
        <w:t>Статья 11. Последствия предоставления потенциальным поставщиком, поставщиком недостоверной информации</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p>
    <w:bookmarkStart w:name="z408" w:id="143"/>
    <w:p>
      <w:pPr>
        <w:spacing w:after="0"/>
        <w:ind w:left="0"/>
        <w:jc w:val="both"/>
      </w:pPr>
      <w:r>
        <w:rPr>
          <w:rFonts w:ascii="Times New Roman"/>
          <w:b w:val="false"/>
          <w:i w:val="false"/>
          <w:color w:val="000000"/>
          <w:sz w:val="28"/>
        </w:rPr>
        <w:t xml:space="preserve">
      1. Потенциальные поставщики или поставщики, предоставившие недостоверную информацию по квалификационным требованиям и (или) документам, влияющим на конкурсное ценовое предложение, включаются в реестр недобросовестных участников государственных закупок в порядке, установленном настоящим Законом. </w:t>
      </w:r>
    </w:p>
    <w:bookmarkEnd w:id="143"/>
    <w:bookmarkStart w:name="z409" w:id="144"/>
    <w:p>
      <w:pPr>
        <w:spacing w:after="0"/>
        <w:ind w:left="0"/>
        <w:jc w:val="both"/>
      </w:pPr>
      <w:r>
        <w:rPr>
          <w:rFonts w:ascii="Times New Roman"/>
          <w:b w:val="false"/>
          <w:i w:val="false"/>
          <w:color w:val="000000"/>
          <w:sz w:val="28"/>
        </w:rPr>
        <w:t>
      2. Достоверность информации, предоставляемой потенциальным поставщиком по квалификационным требованиям и (или) документам, влияющим на конкурсное ценовое предложение, может быть установлена уполномоченным органом либо органами государственного аудита и финансового контроля,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bookmarkEnd w:id="144"/>
    <w:bookmarkStart w:name="z410" w:id="145"/>
    <w:p>
      <w:pPr>
        <w:spacing w:after="0"/>
        <w:ind w:left="0"/>
        <w:jc w:val="both"/>
      </w:pPr>
      <w:r>
        <w:rPr>
          <w:rFonts w:ascii="Times New Roman"/>
          <w:b w:val="false"/>
          <w:i w:val="false"/>
          <w:color w:val="000000"/>
          <w:sz w:val="28"/>
        </w:rPr>
        <w:t xml:space="preserve">
      3. Уполномоченный орган либо органы государственного аудита и финансового контроля, установившие факт предоставления потенциальным поставщиком, поставщиком недостоверной информации по квалификационным требованиям и (или) документам, влияющим на конкурсное ценовое предложение, не позднее пяти рабочих дней со дня установления такого факта письменно уведомляют об этом: </w:t>
      </w:r>
    </w:p>
    <w:bookmarkEnd w:id="145"/>
    <w:bookmarkStart w:name="z411" w:id="146"/>
    <w:p>
      <w:pPr>
        <w:spacing w:after="0"/>
        <w:ind w:left="0"/>
        <w:jc w:val="both"/>
      </w:pPr>
      <w:r>
        <w:rPr>
          <w:rFonts w:ascii="Times New Roman"/>
          <w:b w:val="false"/>
          <w:i w:val="false"/>
          <w:color w:val="000000"/>
          <w:sz w:val="28"/>
        </w:rPr>
        <w:t xml:space="preserve">
      1) заказчика, если такой факт установлен после подведения итогов государственных закупок; </w:t>
      </w:r>
    </w:p>
    <w:bookmarkEnd w:id="146"/>
    <w:bookmarkStart w:name="z412" w:id="147"/>
    <w:p>
      <w:pPr>
        <w:spacing w:after="0"/>
        <w:ind w:left="0"/>
        <w:jc w:val="both"/>
      </w:pPr>
      <w:r>
        <w:rPr>
          <w:rFonts w:ascii="Times New Roman"/>
          <w:b w:val="false"/>
          <w:i w:val="false"/>
          <w:color w:val="000000"/>
          <w:sz w:val="28"/>
        </w:rPr>
        <w:t xml:space="preserve">
      2) организатора государственных закупок, единого организатора государственных закупок, если такой факт установлен до подведения итогов государственных закупок. </w:t>
      </w:r>
    </w:p>
    <w:bookmarkEnd w:id="147"/>
    <w:bookmarkStart w:name="z413" w:id="148"/>
    <w:p>
      <w:pPr>
        <w:spacing w:after="0"/>
        <w:ind w:left="0"/>
        <w:jc w:val="both"/>
      </w:pPr>
      <w:r>
        <w:rPr>
          <w:rFonts w:ascii="Times New Roman"/>
          <w:b w:val="false"/>
          <w:i w:val="false"/>
          <w:color w:val="000000"/>
          <w:sz w:val="28"/>
        </w:rPr>
        <w:t>
      При этом к письменному уведомлению должны быть приложены копии документов, подтверждающих данный факт.</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изменениями, внесенными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Реестры, формируемые в сфере государственных закупок</w:t>
      </w:r>
    </w:p>
    <w:bookmarkStart w:name="z280" w:id="149"/>
    <w:p>
      <w:pPr>
        <w:spacing w:after="0"/>
        <w:ind w:left="0"/>
        <w:jc w:val="both"/>
      </w:pPr>
      <w:r>
        <w:rPr>
          <w:rFonts w:ascii="Times New Roman"/>
          <w:b w:val="false"/>
          <w:i w:val="false"/>
          <w:color w:val="000000"/>
          <w:sz w:val="28"/>
        </w:rPr>
        <w:t>
      1. Уполномоченный орган:</w:t>
      </w:r>
    </w:p>
    <w:bookmarkEnd w:id="149"/>
    <w:bookmarkStart w:name="z281" w:id="150"/>
    <w:p>
      <w:pPr>
        <w:spacing w:after="0"/>
        <w:ind w:left="0"/>
        <w:jc w:val="both"/>
      </w:pPr>
      <w:r>
        <w:rPr>
          <w:rFonts w:ascii="Times New Roman"/>
          <w:b w:val="false"/>
          <w:i w:val="false"/>
          <w:color w:val="000000"/>
          <w:sz w:val="28"/>
        </w:rPr>
        <w:t>
      1) осуществляет формирование и ведение следующих республиканских реестров в сфере государственных закупок (далее – реестры):</w:t>
      </w:r>
    </w:p>
    <w:bookmarkEnd w:id="150"/>
    <w:bookmarkStart w:name="z282" w:id="151"/>
    <w:p>
      <w:pPr>
        <w:spacing w:after="0"/>
        <w:ind w:left="0"/>
        <w:jc w:val="both"/>
      </w:pPr>
      <w:r>
        <w:rPr>
          <w:rFonts w:ascii="Times New Roman"/>
          <w:b w:val="false"/>
          <w:i w:val="false"/>
          <w:color w:val="000000"/>
          <w:sz w:val="28"/>
        </w:rPr>
        <w:t>
      заказчиков;</w:t>
      </w:r>
    </w:p>
    <w:bookmarkEnd w:id="151"/>
    <w:bookmarkStart w:name="z283" w:id="152"/>
    <w:p>
      <w:pPr>
        <w:spacing w:after="0"/>
        <w:ind w:left="0"/>
        <w:jc w:val="both"/>
      </w:pPr>
      <w:r>
        <w:rPr>
          <w:rFonts w:ascii="Times New Roman"/>
          <w:b w:val="false"/>
          <w:i w:val="false"/>
          <w:color w:val="000000"/>
          <w:sz w:val="28"/>
        </w:rPr>
        <w:t>
      договоров о государственных закупках;</w:t>
      </w:r>
    </w:p>
    <w:bookmarkEnd w:id="152"/>
    <w:bookmarkStart w:name="z284" w:id="153"/>
    <w:p>
      <w:pPr>
        <w:spacing w:after="0"/>
        <w:ind w:left="0"/>
        <w:jc w:val="both"/>
      </w:pPr>
      <w:r>
        <w:rPr>
          <w:rFonts w:ascii="Times New Roman"/>
          <w:b w:val="false"/>
          <w:i w:val="false"/>
          <w:color w:val="000000"/>
          <w:sz w:val="28"/>
        </w:rPr>
        <w:t>
      недобросовестных участников государственных закупок;</w:t>
      </w:r>
    </w:p>
    <w:bookmarkEnd w:id="153"/>
    <w:bookmarkStart w:name="z285" w:id="154"/>
    <w:p>
      <w:pPr>
        <w:spacing w:after="0"/>
        <w:ind w:left="0"/>
        <w:jc w:val="both"/>
      </w:pPr>
      <w:r>
        <w:rPr>
          <w:rFonts w:ascii="Times New Roman"/>
          <w:b w:val="false"/>
          <w:i w:val="false"/>
          <w:color w:val="000000"/>
          <w:sz w:val="28"/>
        </w:rPr>
        <w:t>
      жалоб;</w:t>
      </w:r>
    </w:p>
    <w:bookmarkEnd w:id="154"/>
    <w:bookmarkStart w:name="z286" w:id="155"/>
    <w:p>
      <w:pPr>
        <w:spacing w:after="0"/>
        <w:ind w:left="0"/>
        <w:jc w:val="both"/>
      </w:pPr>
      <w:r>
        <w:rPr>
          <w:rFonts w:ascii="Times New Roman"/>
          <w:b w:val="false"/>
          <w:i w:val="false"/>
          <w:color w:val="000000"/>
          <w:sz w:val="28"/>
        </w:rPr>
        <w:t>
      2) формирует и ведет базу паспортов потенциальных поставщиков.</w:t>
      </w:r>
    </w:p>
    <w:bookmarkEnd w:id="155"/>
    <w:bookmarkStart w:name="z287" w:id="156"/>
    <w:p>
      <w:pPr>
        <w:spacing w:after="0"/>
        <w:ind w:left="0"/>
        <w:jc w:val="both"/>
      </w:pPr>
      <w:r>
        <w:rPr>
          <w:rFonts w:ascii="Times New Roman"/>
          <w:b w:val="false"/>
          <w:i w:val="false"/>
          <w:color w:val="000000"/>
          <w:sz w:val="28"/>
        </w:rPr>
        <w:t>
      2. Реестр заказчиков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гражданским законодательством Республики Казахстан.</w:t>
      </w:r>
    </w:p>
    <w:bookmarkEnd w:id="156"/>
    <w:bookmarkStart w:name="z288" w:id="157"/>
    <w:p>
      <w:pPr>
        <w:spacing w:after="0"/>
        <w:ind w:left="0"/>
        <w:jc w:val="both"/>
      </w:pPr>
      <w:r>
        <w:rPr>
          <w:rFonts w:ascii="Times New Roman"/>
          <w:b w:val="false"/>
          <w:i w:val="false"/>
          <w:color w:val="000000"/>
          <w:sz w:val="28"/>
        </w:rPr>
        <w:t>
      3. Реестр договоров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p>
    <w:bookmarkEnd w:id="157"/>
    <w:bookmarkStart w:name="z289" w:id="158"/>
    <w:p>
      <w:pPr>
        <w:spacing w:after="0"/>
        <w:ind w:left="0"/>
        <w:jc w:val="both"/>
      </w:pPr>
      <w:r>
        <w:rPr>
          <w:rFonts w:ascii="Times New Roman"/>
          <w:b w:val="false"/>
          <w:i w:val="false"/>
          <w:color w:val="000000"/>
          <w:sz w:val="28"/>
        </w:rPr>
        <w:t xml:space="preserve">
      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подпунктами 9), 18), 31), 32) и 35)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158"/>
    <w:bookmarkStart w:name="z290" w:id="159"/>
    <w:p>
      <w:pPr>
        <w:spacing w:after="0"/>
        <w:ind w:left="0"/>
        <w:jc w:val="both"/>
      </w:pPr>
      <w:r>
        <w:rPr>
          <w:rFonts w:ascii="Times New Roman"/>
          <w:b w:val="false"/>
          <w:i w:val="false"/>
          <w:color w:val="000000"/>
          <w:sz w:val="28"/>
        </w:rPr>
        <w:t>
      4. Реестр недобросовестных участников государственных закупок представляет собой перечень:</w:t>
      </w:r>
    </w:p>
    <w:bookmarkEnd w:id="159"/>
    <w:bookmarkStart w:name="z291" w:id="160"/>
    <w:p>
      <w:pPr>
        <w:spacing w:after="0"/>
        <w:ind w:left="0"/>
        <w:jc w:val="both"/>
      </w:pPr>
      <w:r>
        <w:rPr>
          <w:rFonts w:ascii="Times New Roman"/>
          <w:b w:val="false"/>
          <w:i w:val="false"/>
          <w:color w:val="000000"/>
          <w:sz w:val="28"/>
        </w:rPr>
        <w:t>
      1) потенциальных поставщиков или поставщиков, предоставивших недостоверную информацию по квалификационным требованиям и (или) документам, влияющим на конкурсное ценовое предложение;</w:t>
      </w:r>
    </w:p>
    <w:bookmarkEnd w:id="160"/>
    <w:bookmarkStart w:name="z292" w:id="161"/>
    <w:p>
      <w:pPr>
        <w:spacing w:after="0"/>
        <w:ind w:left="0"/>
        <w:jc w:val="both"/>
      </w:pPr>
      <w:r>
        <w:rPr>
          <w:rFonts w:ascii="Times New Roman"/>
          <w:b w:val="false"/>
          <w:i w:val="false"/>
          <w:color w:val="000000"/>
          <w:sz w:val="28"/>
        </w:rPr>
        <w:t>
      2) потенциальных поставщиков, определенных победителями, уклонившихся от заключения договора о государственных закупках;</w:t>
      </w:r>
    </w:p>
    <w:bookmarkEnd w:id="161"/>
    <w:bookmarkStart w:name="z293" w:id="162"/>
    <w:p>
      <w:pPr>
        <w:spacing w:after="0"/>
        <w:ind w:left="0"/>
        <w:jc w:val="both"/>
      </w:pPr>
      <w:r>
        <w:rPr>
          <w:rFonts w:ascii="Times New Roman"/>
          <w:b w:val="false"/>
          <w:i w:val="false"/>
          <w:color w:val="000000"/>
          <w:sz w:val="28"/>
        </w:rPr>
        <w:t>
      3) поставщиков, не исполнивших либо ненадлежащим образом исполнивших свои обязательства по заключенным с ними договорам о государственных закупках.</w:t>
      </w:r>
    </w:p>
    <w:bookmarkEnd w:id="162"/>
    <w:bookmarkStart w:name="z294" w:id="163"/>
    <w:p>
      <w:pPr>
        <w:spacing w:after="0"/>
        <w:ind w:left="0"/>
        <w:jc w:val="both"/>
      </w:pPr>
      <w:r>
        <w:rPr>
          <w:rFonts w:ascii="Times New Roman"/>
          <w:b w:val="false"/>
          <w:i w:val="false"/>
          <w:color w:val="000000"/>
          <w:sz w:val="28"/>
        </w:rPr>
        <w:t>
      В случае, указанном в подпункте 1) части первой настоящего пункта, организатор государственных закупок, единый организатор государственных закупок, заказчик либо уполномоченный орган обязаны не позднее тридцати календарных дней со дня,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p>
    <w:bookmarkEnd w:id="163"/>
    <w:bookmarkStart w:name="z295" w:id="164"/>
    <w:p>
      <w:pPr>
        <w:spacing w:after="0"/>
        <w:ind w:left="0"/>
        <w:jc w:val="both"/>
      </w:pPr>
      <w:r>
        <w:rPr>
          <w:rFonts w:ascii="Times New Roman"/>
          <w:b w:val="false"/>
          <w:i w:val="false"/>
          <w:color w:val="000000"/>
          <w:sz w:val="28"/>
        </w:rPr>
        <w:t>
      В случае, указанном в подпункте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поставщика недобросовестным участником государственных закупок, за исключением случаев, которые в совокупности удовлетворяют следующим условиям:</w:t>
      </w:r>
    </w:p>
    <w:bookmarkEnd w:id="164"/>
    <w:bookmarkStart w:name="z296" w:id="165"/>
    <w:p>
      <w:pPr>
        <w:spacing w:after="0"/>
        <w:ind w:left="0"/>
        <w:jc w:val="both"/>
      </w:pPr>
      <w:r>
        <w:rPr>
          <w:rFonts w:ascii="Times New Roman"/>
          <w:b w:val="false"/>
          <w:i w:val="false"/>
          <w:color w:val="000000"/>
          <w:sz w:val="28"/>
        </w:rPr>
        <w:t>
      1) выплаты поставщиком неустойки (штрафа, пени);</w:t>
      </w:r>
    </w:p>
    <w:bookmarkEnd w:id="165"/>
    <w:bookmarkStart w:name="z297" w:id="166"/>
    <w:p>
      <w:pPr>
        <w:spacing w:after="0"/>
        <w:ind w:left="0"/>
        <w:jc w:val="both"/>
      </w:pPr>
      <w:r>
        <w:rPr>
          <w:rFonts w:ascii="Times New Roman"/>
          <w:b w:val="false"/>
          <w:i w:val="false"/>
          <w:color w:val="000000"/>
          <w:sz w:val="28"/>
        </w:rPr>
        <w:t>
      2) полного исполнения договорных обязательств;</w:t>
      </w:r>
    </w:p>
    <w:bookmarkEnd w:id="166"/>
    <w:bookmarkStart w:name="z298" w:id="167"/>
    <w:p>
      <w:pPr>
        <w:spacing w:after="0"/>
        <w:ind w:left="0"/>
        <w:jc w:val="both"/>
      </w:pPr>
      <w:r>
        <w:rPr>
          <w:rFonts w:ascii="Times New Roman"/>
          <w:b w:val="false"/>
          <w:i w:val="false"/>
          <w:color w:val="000000"/>
          <w:sz w:val="28"/>
        </w:rPr>
        <w:t>
      3) отсутствия ущерба, причиненного заказчику.</w:t>
      </w:r>
    </w:p>
    <w:bookmarkEnd w:id="167"/>
    <w:bookmarkStart w:name="z299" w:id="168"/>
    <w:p>
      <w:pPr>
        <w:spacing w:after="0"/>
        <w:ind w:left="0"/>
        <w:jc w:val="both"/>
      </w:pPr>
      <w:r>
        <w:rPr>
          <w:rFonts w:ascii="Times New Roman"/>
          <w:b w:val="false"/>
          <w:i w:val="false"/>
          <w:color w:val="000000"/>
          <w:sz w:val="28"/>
        </w:rPr>
        <w:t>
      5. Реестр недобросовестных участников государственных закупок, предусмотренных подпунктами 1) и 3) части первой пункта 4 настоящей статьи, формируется на основании решений судов, вступивших в законную силу.</w:t>
      </w:r>
    </w:p>
    <w:bookmarkEnd w:id="168"/>
    <w:bookmarkStart w:name="z300" w:id="169"/>
    <w:p>
      <w:pPr>
        <w:spacing w:after="0"/>
        <w:ind w:left="0"/>
        <w:jc w:val="both"/>
      </w:pPr>
      <w:r>
        <w:rPr>
          <w:rFonts w:ascii="Times New Roman"/>
          <w:b w:val="false"/>
          <w:i w:val="false"/>
          <w:color w:val="000000"/>
          <w:sz w:val="28"/>
        </w:rPr>
        <w:t>
      Реестр недобросовестных участников государственных закупок, предусмотренных подпунктом 2) части первой пункта 4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p>
    <w:bookmarkEnd w:id="169"/>
    <w:bookmarkStart w:name="z301" w:id="170"/>
    <w:p>
      <w:pPr>
        <w:spacing w:after="0"/>
        <w:ind w:left="0"/>
        <w:jc w:val="both"/>
      </w:pPr>
      <w:r>
        <w:rPr>
          <w:rFonts w:ascii="Times New Roman"/>
          <w:b w:val="false"/>
          <w:i w:val="false"/>
          <w:color w:val="000000"/>
          <w:sz w:val="28"/>
        </w:rPr>
        <w:t>
      6. В случае если потенциальный поставщик не согласен с решением уполномоченного органа о признании его недобросовестным участником государственных закупок, предусмотренным частью второй пункта 5 настоящей статьи, то такой потенциальный поставщик не позднее десяти рабочих дней со дня, когда ему стало известно о включении в реестр недобросовестных участников государственных закупок, вправе обратиться в согласительную комиссию в порядке, определенном уполномоченным органом.</w:t>
      </w:r>
    </w:p>
    <w:bookmarkEnd w:id="170"/>
    <w:bookmarkStart w:name="z302" w:id="171"/>
    <w:p>
      <w:pPr>
        <w:spacing w:after="0"/>
        <w:ind w:left="0"/>
        <w:jc w:val="both"/>
      </w:pPr>
      <w:r>
        <w:rPr>
          <w:rFonts w:ascii="Times New Roman"/>
          <w:b w:val="false"/>
          <w:i w:val="false"/>
          <w:color w:val="000000"/>
          <w:sz w:val="28"/>
        </w:rPr>
        <w:t>
      Согласительная комиссия рассматривает обращение потенциального поставщика, уклонившегося от заключения договора о государственных закупках, и принимает решение об исключении либо отказе в исключении такого потенциального поставщика из реестра недобросовестных участников государственных закупок.</w:t>
      </w:r>
    </w:p>
    <w:bookmarkEnd w:id="171"/>
    <w:bookmarkStart w:name="z303" w:id="172"/>
    <w:p>
      <w:pPr>
        <w:spacing w:after="0"/>
        <w:ind w:left="0"/>
        <w:jc w:val="both"/>
      </w:pPr>
      <w:r>
        <w:rPr>
          <w:rFonts w:ascii="Times New Roman"/>
          <w:b w:val="false"/>
          <w:i w:val="false"/>
          <w:color w:val="000000"/>
          <w:sz w:val="28"/>
        </w:rPr>
        <w:t>
      В случае принятия решения об исключении потенциального поставщика из реестра недобросовестных участников государственных закупок заказчик обращается в уполномоченный орган.</w:t>
      </w:r>
    </w:p>
    <w:bookmarkEnd w:id="172"/>
    <w:bookmarkStart w:name="z304" w:id="173"/>
    <w:p>
      <w:pPr>
        <w:spacing w:after="0"/>
        <w:ind w:left="0"/>
        <w:jc w:val="both"/>
      </w:pPr>
      <w:r>
        <w:rPr>
          <w:rFonts w:ascii="Times New Roman"/>
          <w:b w:val="false"/>
          <w:i w:val="false"/>
          <w:color w:val="000000"/>
          <w:sz w:val="28"/>
        </w:rPr>
        <w:t>
      Уполномоченный орган выносит решение об исключении потенциального поставщика из реестра недобросовестных участников государственных закупок с учетом решения согласительной комиссии.</w:t>
      </w:r>
    </w:p>
    <w:bookmarkEnd w:id="173"/>
    <w:bookmarkStart w:name="z305" w:id="174"/>
    <w:p>
      <w:pPr>
        <w:spacing w:after="0"/>
        <w:ind w:left="0"/>
        <w:jc w:val="both"/>
      </w:pPr>
      <w:r>
        <w:rPr>
          <w:rFonts w:ascii="Times New Roman"/>
          <w:b w:val="false"/>
          <w:i w:val="false"/>
          <w:color w:val="000000"/>
          <w:sz w:val="28"/>
        </w:rPr>
        <w:t>
      7. В состав согласительной комиссии в обязательном порядке входят представители Национальной палаты предпринимателей Республики Казахстан.</w:t>
      </w:r>
    </w:p>
    <w:bookmarkEnd w:id="174"/>
    <w:bookmarkStart w:name="z306" w:id="175"/>
    <w:p>
      <w:pPr>
        <w:spacing w:after="0"/>
        <w:ind w:left="0"/>
        <w:jc w:val="both"/>
      </w:pPr>
      <w:r>
        <w:rPr>
          <w:rFonts w:ascii="Times New Roman"/>
          <w:b w:val="false"/>
          <w:i w:val="false"/>
          <w:color w:val="000000"/>
          <w:sz w:val="28"/>
        </w:rPr>
        <w:t>
      8. Поставщики, включенные в реестр недобросовестных участников государственных закупок по основаниям, предусмотренным подпунктами 1) и 3) части первой пункта 4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p>
    <w:bookmarkEnd w:id="175"/>
    <w:bookmarkStart w:name="z307" w:id="176"/>
    <w:p>
      <w:pPr>
        <w:spacing w:after="0"/>
        <w:ind w:left="0"/>
        <w:jc w:val="both"/>
      </w:pPr>
      <w:r>
        <w:rPr>
          <w:rFonts w:ascii="Times New Roman"/>
          <w:b w:val="false"/>
          <w:i w:val="false"/>
          <w:color w:val="000000"/>
          <w:sz w:val="28"/>
        </w:rPr>
        <w:t>
      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 пункта 4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p>
    <w:bookmarkEnd w:id="176"/>
    <w:bookmarkStart w:name="z308" w:id="177"/>
    <w:p>
      <w:pPr>
        <w:spacing w:after="0"/>
        <w:ind w:left="0"/>
        <w:jc w:val="both"/>
      </w:pPr>
      <w:r>
        <w:rPr>
          <w:rFonts w:ascii="Times New Roman"/>
          <w:b w:val="false"/>
          <w:i w:val="false"/>
          <w:color w:val="000000"/>
          <w:sz w:val="28"/>
        </w:rPr>
        <w:t>
      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p>
    <w:bookmarkEnd w:id="177"/>
    <w:bookmarkStart w:name="z309" w:id="178"/>
    <w:p>
      <w:pPr>
        <w:spacing w:after="0"/>
        <w:ind w:left="0"/>
        <w:jc w:val="both"/>
      </w:pPr>
      <w:r>
        <w:rPr>
          <w:rFonts w:ascii="Times New Roman"/>
          <w:b w:val="false"/>
          <w:i w:val="false"/>
          <w:color w:val="000000"/>
          <w:sz w:val="28"/>
        </w:rPr>
        <w:t>
      9. Основанием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являются:</w:t>
      </w:r>
    </w:p>
    <w:bookmarkEnd w:id="178"/>
    <w:bookmarkStart w:name="z310" w:id="179"/>
    <w:p>
      <w:pPr>
        <w:spacing w:after="0"/>
        <w:ind w:left="0"/>
        <w:jc w:val="both"/>
      </w:pPr>
      <w:r>
        <w:rPr>
          <w:rFonts w:ascii="Times New Roman"/>
          <w:b w:val="false"/>
          <w:i w:val="false"/>
          <w:color w:val="000000"/>
          <w:sz w:val="28"/>
        </w:rPr>
        <w:t>
      1) истечение сроков, установленных частями первой и второй пункта 8 настоящей статьи;</w:t>
      </w:r>
    </w:p>
    <w:bookmarkEnd w:id="179"/>
    <w:bookmarkStart w:name="z311" w:id="180"/>
    <w:p>
      <w:pPr>
        <w:spacing w:after="0"/>
        <w:ind w:left="0"/>
        <w:jc w:val="both"/>
      </w:pPr>
      <w:r>
        <w:rPr>
          <w:rFonts w:ascii="Times New Roman"/>
          <w:b w:val="false"/>
          <w:i w:val="false"/>
          <w:color w:val="000000"/>
          <w:sz w:val="28"/>
        </w:rPr>
        <w:t>
      2) наличие вступившего в законную силу судебного акта об отмене решения о признании недобросовестным участником государственных закупок;</w:t>
      </w:r>
    </w:p>
    <w:bookmarkEnd w:id="180"/>
    <w:bookmarkStart w:name="z312" w:id="181"/>
    <w:p>
      <w:pPr>
        <w:spacing w:after="0"/>
        <w:ind w:left="0"/>
        <w:jc w:val="both"/>
      </w:pPr>
      <w:r>
        <w:rPr>
          <w:rFonts w:ascii="Times New Roman"/>
          <w:b w:val="false"/>
          <w:i w:val="false"/>
          <w:color w:val="000000"/>
          <w:sz w:val="28"/>
        </w:rPr>
        <w:t>
      3) решение уполномоченного органа, принятое по итогам рассмотрения согласительной комиссией обращения потенциального поставщика об исключении его из реестра недобросовестных участников государственных закупок.</w:t>
      </w:r>
    </w:p>
    <w:bookmarkEnd w:id="181"/>
    <w:bookmarkStart w:name="z313" w:id="182"/>
    <w:p>
      <w:pPr>
        <w:spacing w:after="0"/>
        <w:ind w:left="0"/>
        <w:jc w:val="both"/>
      </w:pPr>
      <w:r>
        <w:rPr>
          <w:rFonts w:ascii="Times New Roman"/>
          <w:b w:val="false"/>
          <w:i w:val="false"/>
          <w:color w:val="000000"/>
          <w:sz w:val="28"/>
        </w:rPr>
        <w:t>
      10.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w:t>
      </w:r>
    </w:p>
    <w:bookmarkEnd w:id="182"/>
    <w:bookmarkStart w:name="z314" w:id="183"/>
    <w:p>
      <w:pPr>
        <w:spacing w:after="0"/>
        <w:ind w:left="0"/>
        <w:jc w:val="both"/>
      </w:pPr>
      <w:r>
        <w:rPr>
          <w:rFonts w:ascii="Times New Roman"/>
          <w:b w:val="false"/>
          <w:i w:val="false"/>
          <w:color w:val="000000"/>
          <w:sz w:val="28"/>
        </w:rPr>
        <w:t>
      11. Сведения, содержащиеся в реестрах,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p>
    <w:bookmarkEnd w:id="183"/>
    <w:bookmarkStart w:name="z315" w:id="184"/>
    <w:p>
      <w:pPr>
        <w:spacing w:after="0"/>
        <w:ind w:left="0"/>
        <w:jc w:val="both"/>
      </w:pPr>
      <w:r>
        <w:rPr>
          <w:rFonts w:ascii="Times New Roman"/>
          <w:b w:val="false"/>
          <w:i w:val="false"/>
          <w:color w:val="000000"/>
          <w:sz w:val="28"/>
        </w:rPr>
        <w:t xml:space="preserve">
      12.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подпунктами 1), 2), 27) и 36)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184"/>
    <w:bookmarkStart w:name="z316" w:id="185"/>
    <w:p>
      <w:pPr>
        <w:spacing w:after="0"/>
        <w:ind w:left="0"/>
        <w:jc w:val="both"/>
      </w:pPr>
      <w:r>
        <w:rPr>
          <w:rFonts w:ascii="Times New Roman"/>
          <w:b w:val="false"/>
          <w:i w:val="false"/>
          <w:color w:val="000000"/>
          <w:sz w:val="28"/>
        </w:rPr>
        <w:t>
      13. Реестр жалоб представляет собой перечень жалоб потенциальных поставщиков и поставщиков, поданных посредством веб-портала государственных закупок в уполномоченный орган, и содержит сведения о решениях, принятых по результатам рассмотрения жалоб и выданных предписаний (уведомлений).</w:t>
      </w:r>
    </w:p>
    <w:bookmarkEnd w:id="185"/>
    <w:bookmarkStart w:name="z317" w:id="186"/>
    <w:p>
      <w:pPr>
        <w:spacing w:after="0"/>
        <w:ind w:left="0"/>
        <w:jc w:val="both"/>
      </w:pPr>
      <w:r>
        <w:rPr>
          <w:rFonts w:ascii="Times New Roman"/>
          <w:b w:val="false"/>
          <w:i w:val="false"/>
          <w:color w:val="000000"/>
          <w:sz w:val="28"/>
        </w:rPr>
        <w:t>
      14. База паспортов потенциальных поставщиков представляет собой электронную базу данных, содержащую сведения о потенциальных поставщиках, полученные из государственных и негосударственных информационных систем, и формируемую на веб-портале государственных закупок в соответствии с правилами осуществления государственных закупок.</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12-1. Электронный каталог товаров</w:t>
      </w:r>
    </w:p>
    <w:bookmarkStart w:name="z561" w:id="187"/>
    <w:p>
      <w:pPr>
        <w:spacing w:after="0"/>
        <w:ind w:left="0"/>
        <w:jc w:val="both"/>
      </w:pPr>
      <w:r>
        <w:rPr>
          <w:rFonts w:ascii="Times New Roman"/>
          <w:b w:val="false"/>
          <w:i w:val="false"/>
          <w:color w:val="000000"/>
          <w:sz w:val="28"/>
        </w:rPr>
        <w:t>
      1. Государственные закупки товаров осуществляются из электронного каталога товаров.</w:t>
      </w:r>
    </w:p>
    <w:bookmarkEnd w:id="187"/>
    <w:bookmarkStart w:name="z562" w:id="188"/>
    <w:p>
      <w:pPr>
        <w:spacing w:after="0"/>
        <w:ind w:left="0"/>
        <w:jc w:val="both"/>
      </w:pPr>
      <w:r>
        <w:rPr>
          <w:rFonts w:ascii="Times New Roman"/>
          <w:b w:val="false"/>
          <w:i w:val="false"/>
          <w:color w:val="000000"/>
          <w:sz w:val="28"/>
        </w:rPr>
        <w:t>
      2. Государственные закупки товаров из электронного каталога товаров осуществляются по перечню товаров, утвержденному уполномоченным органом в порядке, определенном правилами осуществления государственных закупок.</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12-1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Способы осуществления государственных закупок</w:t>
      </w:r>
    </w:p>
    <w:bookmarkStart w:name="z105" w:id="189"/>
    <w:p>
      <w:pPr>
        <w:spacing w:after="0"/>
        <w:ind w:left="0"/>
        <w:jc w:val="both"/>
      </w:pPr>
      <w:r>
        <w:rPr>
          <w:rFonts w:ascii="Times New Roman"/>
          <w:b w:val="false"/>
          <w:i w:val="false"/>
          <w:color w:val="000000"/>
          <w:sz w:val="28"/>
        </w:rPr>
        <w:t>
      1. Государственные закупки осуществляются одним из следующих способов:</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пункта 1 приостановлен с 01.01.2022 до 01.01.2023 в соответствии с Законом РК от 15.11.2021 </w:t>
      </w:r>
      <w:r>
        <w:rPr>
          <w:rFonts w:ascii="Times New Roman"/>
          <w:b w:val="false"/>
          <w:i w:val="false"/>
          <w:color w:val="ff0000"/>
          <w:sz w:val="28"/>
        </w:rPr>
        <w:t>№ 72-VII</w:t>
      </w:r>
      <w:r>
        <w:rPr>
          <w:rFonts w:ascii="Times New Roman"/>
          <w:b w:val="false"/>
          <w:i w:val="false"/>
          <w:color w:val="ff0000"/>
          <w:sz w:val="28"/>
        </w:rPr>
        <w:t xml:space="preserve"> и в период приостановления данный подпункт действует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конкурса (открытого конкурса, конкурса с использованием двухэтапных процедур, конкурса с предварительным квалификационным отбором, конкурса с использованием рамочных соглашений, конкурса с использованием рейтингово-балльной системы);</w:t>
      </w:r>
    </w:p>
    <w:p>
      <w:pPr>
        <w:spacing w:after="0"/>
        <w:ind w:left="0"/>
        <w:jc w:val="both"/>
      </w:pPr>
      <w:r>
        <w:rPr>
          <w:rFonts w:ascii="Times New Roman"/>
          <w:b w:val="false"/>
          <w:i w:val="false"/>
          <w:color w:val="000000"/>
          <w:sz w:val="28"/>
        </w:rPr>
        <w:t>
      2) на аукционах;</w:t>
      </w:r>
    </w:p>
    <w:p>
      <w:pPr>
        <w:spacing w:after="0"/>
        <w:ind w:left="0"/>
        <w:jc w:val="both"/>
      </w:pPr>
      <w:r>
        <w:rPr>
          <w:rFonts w:ascii="Times New Roman"/>
          <w:b w:val="false"/>
          <w:i w:val="false"/>
          <w:color w:val="000000"/>
          <w:sz w:val="28"/>
        </w:rPr>
        <w:t>
      3) запроса ценовых предложений;</w:t>
      </w:r>
    </w:p>
    <w:p>
      <w:pPr>
        <w:spacing w:after="0"/>
        <w:ind w:left="0"/>
        <w:jc w:val="both"/>
      </w:pPr>
      <w:r>
        <w:rPr>
          <w:rFonts w:ascii="Times New Roman"/>
          <w:b w:val="false"/>
          <w:i w:val="false"/>
          <w:color w:val="000000"/>
          <w:sz w:val="28"/>
        </w:rPr>
        <w:t>
      4) из одного источника;</w:t>
      </w:r>
    </w:p>
    <w:p>
      <w:pPr>
        <w:spacing w:after="0"/>
        <w:ind w:left="0"/>
        <w:jc w:val="both"/>
      </w:pPr>
      <w:r>
        <w:rPr>
          <w:rFonts w:ascii="Times New Roman"/>
          <w:b w:val="false"/>
          <w:i w:val="false"/>
          <w:color w:val="000000"/>
          <w:sz w:val="28"/>
        </w:rPr>
        <w:t>
      5) через товарные биржи.</w:t>
      </w:r>
    </w:p>
    <w:bookmarkStart w:name="z563" w:id="190"/>
    <w:p>
      <w:pPr>
        <w:spacing w:after="0"/>
        <w:ind w:left="0"/>
        <w:jc w:val="both"/>
      </w:pPr>
      <w:r>
        <w:rPr>
          <w:rFonts w:ascii="Times New Roman"/>
          <w:b w:val="false"/>
          <w:i w:val="false"/>
          <w:color w:val="000000"/>
          <w:sz w:val="28"/>
        </w:rPr>
        <w:t>
      6) через электронный магазин.</w:t>
      </w:r>
    </w:p>
    <w:bookmarkEnd w:id="190"/>
    <w:bookmarkStart w:name="z564" w:id="191"/>
    <w:p>
      <w:pPr>
        <w:spacing w:after="0"/>
        <w:ind w:left="0"/>
        <w:jc w:val="both"/>
      </w:pPr>
      <w:r>
        <w:rPr>
          <w:rFonts w:ascii="Times New Roman"/>
          <w:b w:val="false"/>
          <w:i w:val="false"/>
          <w:color w:val="000000"/>
          <w:sz w:val="28"/>
        </w:rPr>
        <w:t>
      1-1. Способы осуществления государственных закупок, предусмотренные подпунктами 1), 2), 3), 5) и 6) пункта 1 настоящей статьи, признаются конкурентными.</w:t>
      </w:r>
    </w:p>
    <w:bookmarkEnd w:id="191"/>
    <w:bookmarkStart w:name="z106" w:id="192"/>
    <w:p>
      <w:pPr>
        <w:spacing w:after="0"/>
        <w:ind w:left="0"/>
        <w:jc w:val="both"/>
      </w:pPr>
      <w:r>
        <w:rPr>
          <w:rFonts w:ascii="Times New Roman"/>
          <w:b w:val="false"/>
          <w:i w:val="false"/>
          <w:color w:val="000000"/>
          <w:sz w:val="28"/>
        </w:rPr>
        <w:t>
      2. Заказчик определяет способ осуществления государственных закупок в соответствии с настоящим Законом, за исключением перечня товаров, работ, услуг, по которым способ осуществления государственных закупок определяется уполномоченным органом.</w:t>
      </w:r>
    </w:p>
    <w:bookmarkEnd w:id="192"/>
    <w:bookmarkStart w:name="z565" w:id="193"/>
    <w:p>
      <w:pPr>
        <w:spacing w:after="0"/>
        <w:ind w:left="0"/>
        <w:jc w:val="both"/>
      </w:pPr>
      <w:r>
        <w:rPr>
          <w:rFonts w:ascii="Times New Roman"/>
          <w:b w:val="false"/>
          <w:i w:val="false"/>
          <w:color w:val="000000"/>
          <w:sz w:val="28"/>
        </w:rPr>
        <w:t>
      2-1. Заказчики при определении способа осуществления государственных закупок стремятся к выбору конкурентных способов государственных закупок.</w:t>
      </w:r>
    </w:p>
    <w:bookmarkEnd w:id="193"/>
    <w:bookmarkStart w:name="z107" w:id="194"/>
    <w:p>
      <w:pPr>
        <w:spacing w:after="0"/>
        <w:ind w:left="0"/>
        <w:jc w:val="both"/>
      </w:pPr>
      <w:r>
        <w:rPr>
          <w:rFonts w:ascii="Times New Roman"/>
          <w:b w:val="false"/>
          <w:i w:val="false"/>
          <w:color w:val="000000"/>
          <w:sz w:val="28"/>
        </w:rPr>
        <w:t>
      3. Государственные закупки осуществляются на веб-портале государственных закупок, за исключением случаев, предусмотренных настоящим Законом.</w:t>
      </w:r>
    </w:p>
    <w:bookmarkEnd w:id="194"/>
    <w:bookmarkStart w:name="z108" w:id="195"/>
    <w:p>
      <w:pPr>
        <w:spacing w:after="0"/>
        <w:ind w:left="0"/>
        <w:jc w:val="both"/>
      </w:pPr>
      <w:r>
        <w:rPr>
          <w:rFonts w:ascii="Times New Roman"/>
          <w:b w:val="false"/>
          <w:i w:val="false"/>
          <w:color w:val="000000"/>
          <w:sz w:val="28"/>
        </w:rPr>
        <w:t>
      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Применение национального режима при осуществлении государственных закупок</w:t>
      </w:r>
    </w:p>
    <w:bookmarkStart w:name="z110" w:id="196"/>
    <w:p>
      <w:pPr>
        <w:spacing w:after="0"/>
        <w:ind w:left="0"/>
        <w:jc w:val="both"/>
      </w:pPr>
      <w:r>
        <w:rPr>
          <w:rFonts w:ascii="Times New Roman"/>
          <w:b w:val="false"/>
          <w:i w:val="false"/>
          <w:color w:val="000000"/>
          <w:sz w:val="28"/>
        </w:rPr>
        <w:t>
      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в случаях и на условиях, которые предусмотрены международными договорами, ратифицированными Республикой Казахстан.</w:t>
      </w:r>
    </w:p>
    <w:bookmarkEnd w:id="196"/>
    <w:bookmarkStart w:name="z111" w:id="197"/>
    <w:p>
      <w:pPr>
        <w:spacing w:after="0"/>
        <w:ind w:left="0"/>
        <w:jc w:val="both"/>
      </w:pPr>
      <w:r>
        <w:rPr>
          <w:rFonts w:ascii="Times New Roman"/>
          <w:b w:val="false"/>
          <w:i w:val="false"/>
          <w:color w:val="000000"/>
          <w:sz w:val="28"/>
        </w:rPr>
        <w:t>
      2. Правительство Республики Казахстан в целях защиты основ конституционного строя, обеспечения обороны страны и безопасности государства, защиты внутреннего рынка, развития национальной экономики, поддержки отечественных товаропроизводителей вправе установить изъятия из национального режима на срок не более двух лет.</w:t>
      </w:r>
    </w:p>
    <w:bookmarkEnd w:id="197"/>
    <w:bookmarkStart w:name="z112" w:id="198"/>
    <w:p>
      <w:pPr>
        <w:spacing w:after="0"/>
        <w:ind w:left="0"/>
        <w:jc w:val="both"/>
      </w:pPr>
      <w:r>
        <w:rPr>
          <w:rFonts w:ascii="Times New Roman"/>
          <w:b w:val="false"/>
          <w:i w:val="false"/>
          <w:color w:val="000000"/>
          <w:sz w:val="28"/>
        </w:rPr>
        <w:t>
      3. Порядок установления изъятий из национального режима определяется Правительством Республики Казахстан.</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3" w:id="199"/>
    <w:p>
      <w:pPr>
        <w:spacing w:after="0"/>
        <w:ind w:left="0"/>
        <w:jc w:val="left"/>
      </w:pPr>
      <w:r>
        <w:rPr>
          <w:rFonts w:ascii="Times New Roman"/>
          <w:b/>
          <w:i w:val="false"/>
          <w:color w:val="000000"/>
        </w:rPr>
        <w:t xml:space="preserve"> Глава 2. ГОСУДАРСТВЕННОЕ РЕГУЛИРОВАНИЕ ОСУЩЕСТВЛЕНИЯ</w:t>
      </w:r>
      <w:r>
        <w:br/>
      </w:r>
      <w:r>
        <w:rPr>
          <w:rFonts w:ascii="Times New Roman"/>
          <w:b/>
          <w:i w:val="false"/>
          <w:color w:val="000000"/>
        </w:rPr>
        <w:t>ГОСУДАРСТВЕННЫХ ЗАКУПОК</w:t>
      </w:r>
    </w:p>
    <w:bookmarkEnd w:id="199"/>
    <w:p>
      <w:pPr>
        <w:spacing w:after="0"/>
        <w:ind w:left="0"/>
        <w:jc w:val="both"/>
      </w:pPr>
      <w:r>
        <w:rPr>
          <w:rFonts w:ascii="Times New Roman"/>
          <w:b/>
          <w:i w:val="false"/>
          <w:color w:val="000000"/>
          <w:sz w:val="28"/>
        </w:rPr>
        <w:t>Статья 15. Компетенция Правительства Республики Казахстан в сфере государственных закупок</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государственных закупок и организует их осуществление;</w:t>
      </w:r>
    </w:p>
    <w:p>
      <w:pPr>
        <w:spacing w:after="0"/>
        <w:ind w:left="0"/>
        <w:jc w:val="both"/>
      </w:pPr>
      <w:r>
        <w:rPr>
          <w:rFonts w:ascii="Times New Roman"/>
          <w:b w:val="false"/>
          <w:i w:val="false"/>
          <w:color w:val="000000"/>
          <w:sz w:val="28"/>
        </w:rPr>
        <w:t>
      2) выполняет иные функции, возложенные на него Конституцией, настоящим Законом, иными законами Республики Казахстан и актами Президента Республики Казахстан.</w:t>
      </w:r>
    </w:p>
    <w:p>
      <w:pPr>
        <w:spacing w:after="0"/>
        <w:ind w:left="0"/>
        <w:jc w:val="both"/>
      </w:pPr>
      <w:r>
        <w:rPr>
          <w:rFonts w:ascii="Times New Roman"/>
          <w:b/>
          <w:i w:val="false"/>
          <w:color w:val="000000"/>
          <w:sz w:val="28"/>
        </w:rPr>
        <w:t>Статья 16. Компетенция уполномоченного органа</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1) утверждает правила осуществления государственных закупок;</w:t>
      </w:r>
    </w:p>
    <w:p>
      <w:pPr>
        <w:spacing w:after="0"/>
        <w:ind w:left="0"/>
        <w:jc w:val="both"/>
      </w:pPr>
      <w:r>
        <w:rPr>
          <w:rFonts w:ascii="Times New Roman"/>
          <w:b w:val="false"/>
          <w:i w:val="false"/>
          <w:color w:val="000000"/>
          <w:sz w:val="28"/>
        </w:rPr>
        <w:t>
      2) утверждает правила сбора, обобщения и анализа отчетности государственных закупок, в том числе порядок формирования отчетности государственных закупок;</w:t>
      </w:r>
    </w:p>
    <w:p>
      <w:pPr>
        <w:spacing w:after="0"/>
        <w:ind w:left="0"/>
        <w:jc w:val="both"/>
      </w:pPr>
      <w:r>
        <w:rPr>
          <w:rFonts w:ascii="Times New Roman"/>
          <w:b w:val="false"/>
          <w:i w:val="false"/>
          <w:color w:val="000000"/>
          <w:sz w:val="28"/>
        </w:rPr>
        <w:t>
      3) утверждает правила использования веб-портала государственных закупок;</w:t>
      </w:r>
    </w:p>
    <w:p>
      <w:pPr>
        <w:spacing w:after="0"/>
        <w:ind w:left="0"/>
        <w:jc w:val="both"/>
      </w:pPr>
      <w:r>
        <w:rPr>
          <w:rFonts w:ascii="Times New Roman"/>
          <w:b w:val="false"/>
          <w:i w:val="false"/>
          <w:color w:val="000000"/>
          <w:sz w:val="28"/>
        </w:rPr>
        <w:t>
      4) утверждает правила работы веб-портала государственных закупок в случае возникновения технических сбоев работы веб-портала государственных закупок;</w:t>
      </w:r>
    </w:p>
    <w:p>
      <w:pPr>
        <w:spacing w:after="0"/>
        <w:ind w:left="0"/>
        <w:jc w:val="both"/>
      </w:pPr>
      <w:r>
        <w:rPr>
          <w:rFonts w:ascii="Times New Roman"/>
          <w:b w:val="false"/>
          <w:i w:val="false"/>
          <w:color w:val="000000"/>
          <w:sz w:val="28"/>
        </w:rPr>
        <w:t>
      5) осуществляет контроль за соблюдением законодательства Республики Казахстан о государственных закупках, в том числе камеральный контроль, при необходимости проверяет достоверность отчетных данных, материалов и информации, предоставленных участниками государственных закупок;</w:t>
      </w:r>
    </w:p>
    <w:p>
      <w:pPr>
        <w:spacing w:after="0"/>
        <w:ind w:left="0"/>
        <w:jc w:val="both"/>
      </w:pPr>
      <w:r>
        <w:rPr>
          <w:rFonts w:ascii="Times New Roman"/>
          <w:b w:val="false"/>
          <w:i w:val="false"/>
          <w:color w:val="000000"/>
          <w:sz w:val="28"/>
        </w:rPr>
        <w:t>
      6) принимает решение об отмене решений организатора государственных закупок, единого организатора государственных закупок, заказчика и конкурсной комиссии (аукционной комиссии), принятых с нарушением законодательства Республики Казахстан о государственных закупках, либо об отмене государственной закупки до заключения договоров о государственных закупках;</w:t>
      </w:r>
    </w:p>
    <w:p>
      <w:pPr>
        <w:spacing w:after="0"/>
        <w:ind w:left="0"/>
        <w:jc w:val="both"/>
      </w:pPr>
      <w:r>
        <w:rPr>
          <w:rFonts w:ascii="Times New Roman"/>
          <w:b w:val="false"/>
          <w:i w:val="false"/>
          <w:color w:val="000000"/>
          <w:sz w:val="28"/>
        </w:rPr>
        <w:t>
      7) определяет перечень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 разрабатываемыми и утверждаемыми уполномоченными органами соответствующей отрасли по согласованию с уполномоченным органом;</w:t>
      </w:r>
    </w:p>
    <w:bookmarkStart w:name="z424" w:id="200"/>
    <w:p>
      <w:pPr>
        <w:spacing w:after="0"/>
        <w:ind w:left="0"/>
        <w:jc w:val="both"/>
      </w:pPr>
      <w:r>
        <w:rPr>
          <w:rFonts w:ascii="Times New Roman"/>
          <w:b w:val="false"/>
          <w:i w:val="false"/>
          <w:color w:val="000000"/>
          <w:sz w:val="28"/>
        </w:rPr>
        <w:t>
      7-1) разрабатывает и утверждает перечень отдельных товаров, работ, услуг, при государственных закупках которых к потенциальным поставщикам и поставщикам могут быть установлены дополнительные требования;</w:t>
      </w:r>
    </w:p>
    <w:bookmarkEnd w:id="200"/>
    <w:p>
      <w:pPr>
        <w:spacing w:after="0"/>
        <w:ind w:left="0"/>
        <w:jc w:val="both"/>
      </w:pPr>
      <w:r>
        <w:rPr>
          <w:rFonts w:ascii="Times New Roman"/>
          <w:b w:val="false"/>
          <w:i w:val="false"/>
          <w:color w:val="000000"/>
          <w:sz w:val="28"/>
        </w:rPr>
        <w:t>
      8) утверждает правила переподготовки и повышения квалификации работников, осуществляющих свою деятельность в сфере государственных закупок;</w:t>
      </w:r>
    </w:p>
    <w:p>
      <w:pPr>
        <w:spacing w:after="0"/>
        <w:ind w:left="0"/>
        <w:jc w:val="both"/>
      </w:pPr>
      <w:r>
        <w:rPr>
          <w:rFonts w:ascii="Times New Roman"/>
          <w:b w:val="false"/>
          <w:i w:val="false"/>
          <w:color w:val="000000"/>
          <w:sz w:val="28"/>
        </w:rPr>
        <w:t>
      9) утверждает правила формирования и ведения реестров в сфере государственных закупок;</w:t>
      </w:r>
    </w:p>
    <w:p>
      <w:pPr>
        <w:spacing w:after="0"/>
        <w:ind w:left="0"/>
        <w:jc w:val="both"/>
      </w:pPr>
      <w:r>
        <w:rPr>
          <w:rFonts w:ascii="Times New Roman"/>
          <w:b w:val="false"/>
          <w:i w:val="false"/>
          <w:color w:val="000000"/>
          <w:sz w:val="28"/>
        </w:rPr>
        <w:t>
      10)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w:t>
      </w:r>
    </w:p>
    <w:p>
      <w:pPr>
        <w:spacing w:after="0"/>
        <w:ind w:left="0"/>
        <w:jc w:val="both"/>
      </w:pPr>
      <w:r>
        <w:rPr>
          <w:rFonts w:ascii="Times New Roman"/>
          <w:b w:val="false"/>
          <w:i w:val="false"/>
          <w:color w:val="000000"/>
          <w:sz w:val="28"/>
        </w:rPr>
        <w:t>
      11) привлекает для проведения экспертиз и консультаций специалистов государственных органов и иных организаций;</w:t>
      </w:r>
    </w:p>
    <w:bookmarkStart w:name="z425" w:id="201"/>
    <w:p>
      <w:pPr>
        <w:spacing w:after="0"/>
        <w:ind w:left="0"/>
        <w:jc w:val="both"/>
      </w:pPr>
      <w:r>
        <w:rPr>
          <w:rFonts w:ascii="Times New Roman"/>
          <w:b w:val="false"/>
          <w:i w:val="false"/>
          <w:color w:val="000000"/>
          <w:sz w:val="28"/>
        </w:rPr>
        <w:t>
      11-1) обеспечивает интеграцию информационной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единой точки доступа к закупкам, проводимым в соответствии с законодательством Республики Казахстан;</w:t>
      </w:r>
    </w:p>
    <w:bookmarkEnd w:id="201"/>
    <w:bookmarkStart w:name="z426" w:id="202"/>
    <w:p>
      <w:pPr>
        <w:spacing w:after="0"/>
        <w:ind w:left="0"/>
        <w:jc w:val="both"/>
      </w:pPr>
      <w:r>
        <w:rPr>
          <w:rFonts w:ascii="Times New Roman"/>
          <w:b w:val="false"/>
          <w:i w:val="false"/>
          <w:color w:val="000000"/>
          <w:sz w:val="28"/>
        </w:rPr>
        <w:t>
      11-2) разрабатывает и утверждает методические рекомендации по вопросам государственных закупок, в том числе по согласованию с уполномоченными органами соответствующей отрасли;</w:t>
      </w:r>
    </w:p>
    <w:bookmarkEnd w:id="202"/>
    <w:bookmarkStart w:name="z566" w:id="203"/>
    <w:p>
      <w:pPr>
        <w:spacing w:after="0"/>
        <w:ind w:left="0"/>
        <w:jc w:val="both"/>
      </w:pPr>
      <w:r>
        <w:rPr>
          <w:rFonts w:ascii="Times New Roman"/>
          <w:b w:val="false"/>
          <w:i w:val="false"/>
          <w:color w:val="000000"/>
          <w:sz w:val="28"/>
        </w:rPr>
        <w:t>
      11-3) формирует и ведет электронный депозитарий;</w:t>
      </w:r>
    </w:p>
    <w:bookmarkEnd w:id="203"/>
    <w:bookmarkStart w:name="z567" w:id="204"/>
    <w:p>
      <w:pPr>
        <w:spacing w:after="0"/>
        <w:ind w:left="0"/>
        <w:jc w:val="both"/>
      </w:pPr>
      <w:r>
        <w:rPr>
          <w:rFonts w:ascii="Times New Roman"/>
          <w:b w:val="false"/>
          <w:i w:val="false"/>
          <w:color w:val="000000"/>
          <w:sz w:val="28"/>
        </w:rPr>
        <w:t>
      11-4) определяет перечень товаров, работ, услуг, по которым необходимо привлечение экспертной комиссии либо эксперта;</w:t>
      </w:r>
    </w:p>
    <w:bookmarkEnd w:id="204"/>
    <w:bookmarkStart w:name="z568" w:id="205"/>
    <w:p>
      <w:pPr>
        <w:spacing w:after="0"/>
        <w:ind w:left="0"/>
        <w:jc w:val="both"/>
      </w:pPr>
      <w:r>
        <w:rPr>
          <w:rFonts w:ascii="Times New Roman"/>
          <w:b w:val="false"/>
          <w:i w:val="false"/>
          <w:color w:val="000000"/>
          <w:sz w:val="28"/>
        </w:rPr>
        <w:t>
      11-5) утверждает типовое положение и порядок работы согласительной комиссии;</w:t>
      </w:r>
    </w:p>
    <w:bookmarkEnd w:id="205"/>
    <w:p>
      <w:pPr>
        <w:spacing w:after="0"/>
        <w:ind w:left="0"/>
        <w:jc w:val="both"/>
      </w:pPr>
      <w:r>
        <w:rPr>
          <w:rFonts w:ascii="Times New Roman"/>
          <w:b w:val="false"/>
          <w:i w:val="false"/>
          <w:color w:val="000000"/>
          <w:sz w:val="28"/>
        </w:rPr>
        <w:t>
      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Полномочия единого оператора в сфере государственных закупок</w:t>
      </w:r>
    </w:p>
    <w:p>
      <w:pPr>
        <w:spacing w:after="0"/>
        <w:ind w:left="0"/>
        <w:jc w:val="left"/>
      </w:pPr>
    </w:p>
    <w:p>
      <w:pPr>
        <w:spacing w:after="0"/>
        <w:ind w:left="0"/>
        <w:jc w:val="both"/>
      </w:pPr>
      <w:r>
        <w:rPr>
          <w:rFonts w:ascii="Times New Roman"/>
          <w:b w:val="false"/>
          <w:i w:val="false"/>
          <w:color w:val="000000"/>
          <w:sz w:val="28"/>
        </w:rPr>
        <w:t>
      Единый оператор в сфере государственных закупок:</w:t>
      </w:r>
    </w:p>
    <w:p>
      <w:pPr>
        <w:spacing w:after="0"/>
        <w:ind w:left="0"/>
        <w:jc w:val="both"/>
      </w:pPr>
      <w:r>
        <w:rPr>
          <w:rFonts w:ascii="Times New Roman"/>
          <w:b w:val="false"/>
          <w:i w:val="false"/>
          <w:color w:val="000000"/>
          <w:sz w:val="28"/>
        </w:rPr>
        <w:t>
      1) осуществляет развитие, сопровождение и системно-техническое обслуживание веб-портала государственных закупок, электронного каталога товаров;</w:t>
      </w:r>
    </w:p>
    <w:p>
      <w:pPr>
        <w:spacing w:after="0"/>
        <w:ind w:left="0"/>
        <w:jc w:val="both"/>
      </w:pPr>
      <w:r>
        <w:rPr>
          <w:rFonts w:ascii="Times New Roman"/>
          <w:b w:val="false"/>
          <w:i w:val="false"/>
          <w:color w:val="000000"/>
          <w:sz w:val="28"/>
        </w:rPr>
        <w:t>
      2) осуществляет управление проектами по развитию веб-портала государственных закупок, электронного каталога товаров;</w:t>
      </w:r>
    </w:p>
    <w:p>
      <w:pPr>
        <w:spacing w:after="0"/>
        <w:ind w:left="0"/>
        <w:jc w:val="both"/>
      </w:pPr>
      <w:r>
        <w:rPr>
          <w:rFonts w:ascii="Times New Roman"/>
          <w:b w:val="false"/>
          <w:i w:val="false"/>
          <w:color w:val="000000"/>
          <w:sz w:val="28"/>
        </w:rPr>
        <w:t>
      3) оказывает на платной основе потенциальным поставщикам услуги по использованию (доступу) веб-портала государственных закупок. Цена на услуги по использованию (доступу) потенциальными поставщиками веб-портала государственных закупок устанавливается единым оператором в сфере государственных закупок по согласованию с уполномоченным органом.</w:t>
      </w:r>
    </w:p>
    <w:p>
      <w:pPr>
        <w:spacing w:after="0"/>
        <w:ind w:left="0"/>
        <w:jc w:val="both"/>
      </w:pPr>
      <w:r>
        <w:rPr>
          <w:rFonts w:ascii="Times New Roman"/>
          <w:b w:val="false"/>
          <w:i w:val="false"/>
          <w:color w:val="000000"/>
          <w:sz w:val="28"/>
        </w:rPr>
        <w:t>
      При этом цена на услуги по использованию (доступу) веб-портала государственных закупок должна обеспечить полное возмещение затрат, понесенных единым оператором в сфере государственных закупок на осуществление полномочий единого оператора в сфере государственных закупок;</w:t>
      </w:r>
    </w:p>
    <w:p>
      <w:pPr>
        <w:spacing w:after="0"/>
        <w:ind w:left="0"/>
        <w:jc w:val="both"/>
      </w:pPr>
      <w:r>
        <w:rPr>
          <w:rFonts w:ascii="Times New Roman"/>
          <w:b w:val="false"/>
          <w:i w:val="false"/>
          <w:color w:val="000000"/>
          <w:sz w:val="28"/>
        </w:rPr>
        <w:t>
      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p>
    <w:p>
      <w:pPr>
        <w:spacing w:after="0"/>
        <w:ind w:left="0"/>
        <w:jc w:val="both"/>
      </w:pPr>
      <w:r>
        <w:rPr>
          <w:rFonts w:ascii="Times New Roman"/>
          <w:b w:val="false"/>
          <w:i w:val="false"/>
          <w:color w:val="000000"/>
          <w:sz w:val="28"/>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государственных закупок, а также электронного каталога товаров;</w:t>
      </w:r>
    </w:p>
    <w:p>
      <w:pPr>
        <w:spacing w:after="0"/>
        <w:ind w:left="0"/>
        <w:jc w:val="both"/>
      </w:pPr>
      <w:r>
        <w:rPr>
          <w:rFonts w:ascii="Times New Roman"/>
          <w:b w:val="false"/>
          <w:i w:val="false"/>
          <w:color w:val="000000"/>
          <w:sz w:val="28"/>
        </w:rPr>
        <w:t>
      6) осуществляет информационное наполнение веб-портала государственных закупок в соответствии с правилами осуществления государственных закупок;</w:t>
      </w:r>
    </w:p>
    <w:p>
      <w:pPr>
        <w:spacing w:after="0"/>
        <w:ind w:left="0"/>
        <w:jc w:val="both"/>
      </w:pPr>
      <w:r>
        <w:rPr>
          <w:rFonts w:ascii="Times New Roman"/>
          <w:b w:val="false"/>
          <w:i w:val="false"/>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p>
      <w:pPr>
        <w:spacing w:after="0"/>
        <w:ind w:left="0"/>
        <w:jc w:val="both"/>
      </w:pPr>
      <w:r>
        <w:rPr>
          <w:rFonts w:ascii="Times New Roman"/>
          <w:b w:val="false"/>
          <w:i w:val="false"/>
          <w:color w:val="000000"/>
          <w:sz w:val="28"/>
        </w:rPr>
        <w:t>
      8) осуществляет внедрение, наполнение электронного каталога товаров, а также обеспечивает доступность для размещения потенциальными поставщиками товаров в данном каталоге;</w:t>
      </w:r>
    </w:p>
    <w:p>
      <w:pPr>
        <w:spacing w:after="0"/>
        <w:ind w:left="0"/>
        <w:jc w:val="both"/>
      </w:pPr>
      <w:r>
        <w:rPr>
          <w:rFonts w:ascii="Times New Roman"/>
          <w:b w:val="false"/>
          <w:i w:val="false"/>
          <w:color w:val="000000"/>
          <w:sz w:val="28"/>
        </w:rPr>
        <w:t>
      9) обеспечивает операционное сопровождение процесса внесения и возврата обеспечения заявок на участие в конкурсе (аукционе) и запросе ценовых предложений в порядке, определенном настоящим Законом и правилами осуществления государственных закупок, с использованием средств веб-портала государственных закупок;</w:t>
      </w:r>
    </w:p>
    <w:p>
      <w:pPr>
        <w:spacing w:after="0"/>
        <w:ind w:left="0"/>
        <w:jc w:val="both"/>
      </w:pPr>
      <w:r>
        <w:rPr>
          <w:rFonts w:ascii="Times New Roman"/>
          <w:b w:val="false"/>
          <w:i w:val="false"/>
          <w:color w:val="000000"/>
          <w:sz w:val="28"/>
        </w:rPr>
        <w:t>
      10) определяет требования и порядок определения электронного магазина по согласованию с уполномоченным органом в сфере государственных закупок;</w:t>
      </w:r>
    </w:p>
    <w:p>
      <w:pPr>
        <w:spacing w:after="0"/>
        <w:ind w:left="0"/>
        <w:jc w:val="both"/>
      </w:pPr>
      <w:r>
        <w:rPr>
          <w:rFonts w:ascii="Times New Roman"/>
          <w:b w:val="false"/>
          <w:i w:val="false"/>
          <w:color w:val="000000"/>
          <w:sz w:val="28"/>
        </w:rPr>
        <w:t>
      11) осуществляет доверительное управление электронным магазином с последующей передачей в государственную собственность;</w:t>
      </w:r>
    </w:p>
    <w:p>
      <w:pPr>
        <w:spacing w:after="0"/>
        <w:ind w:left="0"/>
        <w:jc w:val="both"/>
      </w:pPr>
      <w:r>
        <w:rPr>
          <w:rFonts w:ascii="Times New Roman"/>
          <w:b w:val="false"/>
          <w:i w:val="false"/>
          <w:color w:val="000000"/>
          <w:sz w:val="28"/>
        </w:rPr>
        <w:t>
      12) определяет порядок формирования и предоставления электронного каталога товаров;</w:t>
      </w:r>
    </w:p>
    <w:p>
      <w:pPr>
        <w:spacing w:after="0"/>
        <w:ind w:left="0"/>
        <w:jc w:val="both"/>
      </w:pPr>
      <w:r>
        <w:rPr>
          <w:rFonts w:ascii="Times New Roman"/>
          <w:b w:val="false"/>
          <w:i w:val="false"/>
          <w:color w:val="000000"/>
          <w:sz w:val="28"/>
        </w:rPr>
        <w:t>
      13) взаимодействует с государственными органами и иными организациями по вопросам формирования и наполнения электронного каталога товаров;</w:t>
      </w:r>
    </w:p>
    <w:p>
      <w:pPr>
        <w:spacing w:after="0"/>
        <w:ind w:left="0"/>
        <w:jc w:val="both"/>
      </w:pPr>
      <w:r>
        <w:rPr>
          <w:rFonts w:ascii="Times New Roman"/>
          <w:b w:val="false"/>
          <w:i w:val="false"/>
          <w:color w:val="000000"/>
          <w:sz w:val="28"/>
        </w:rPr>
        <w:t>
      14) оказывает электронные услуги посредством веб-портала государственных закупок, электронного каталога товаров;</w:t>
      </w:r>
    </w:p>
    <w:p>
      <w:pPr>
        <w:spacing w:after="0"/>
        <w:ind w:left="0"/>
        <w:jc w:val="both"/>
      </w:pPr>
      <w:r>
        <w:rPr>
          <w:rFonts w:ascii="Times New Roman"/>
          <w:b w:val="false"/>
          <w:i w:val="false"/>
          <w:color w:val="000000"/>
          <w:sz w:val="28"/>
        </w:rPr>
        <w:t>
      15) осуществляет внедрение и сопровождение базы данных цен на товары, работы, услуги с внедрением справочника.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97" w:id="206"/>
    <w:p>
      <w:pPr>
        <w:spacing w:after="0"/>
        <w:ind w:left="0"/>
        <w:jc w:val="left"/>
      </w:pPr>
      <w:r>
        <w:rPr>
          <w:rFonts w:ascii="Times New Roman"/>
          <w:b/>
          <w:i w:val="false"/>
          <w:color w:val="000000"/>
        </w:rPr>
        <w:t xml:space="preserve"> Глава 3. КОНТРОЛЬ И МОНИТОРИНГ ПРОВЕДЕНИЯ ГОСУДАРСТВЕННЫХ</w:t>
      </w:r>
      <w:r>
        <w:br/>
      </w:r>
      <w:r>
        <w:rPr>
          <w:rFonts w:ascii="Times New Roman"/>
          <w:b/>
          <w:i w:val="false"/>
          <w:color w:val="000000"/>
        </w:rPr>
        <w:t>ЗАКУПОК</w:t>
      </w:r>
    </w:p>
    <w:bookmarkEnd w:id="206"/>
    <w:p>
      <w:pPr>
        <w:spacing w:after="0"/>
        <w:ind w:left="0"/>
        <w:jc w:val="both"/>
      </w:pPr>
      <w:r>
        <w:rPr>
          <w:rFonts w:ascii="Times New Roman"/>
          <w:b/>
          <w:i w:val="false"/>
          <w:color w:val="000000"/>
          <w:sz w:val="28"/>
        </w:rPr>
        <w:t>Статья 18. Контроль за соблюдением законодательства Республики Казахстан о государственных закупках</w:t>
      </w:r>
    </w:p>
    <w:bookmarkStart w:name="z114" w:id="207"/>
    <w:p>
      <w:pPr>
        <w:spacing w:after="0"/>
        <w:ind w:left="0"/>
        <w:jc w:val="both"/>
      </w:pPr>
      <w:r>
        <w:rPr>
          <w:rFonts w:ascii="Times New Roman"/>
          <w:b w:val="false"/>
          <w:i w:val="false"/>
          <w:color w:val="000000"/>
          <w:sz w:val="28"/>
        </w:rPr>
        <w:t>
      1. Контроль за соблюдением законодательства Республики Казахстан о государственных закупках осуществляется уполномоченным органом.</w:t>
      </w:r>
    </w:p>
    <w:bookmarkEnd w:id="207"/>
    <w:p>
      <w:pPr>
        <w:spacing w:after="0"/>
        <w:ind w:left="0"/>
        <w:jc w:val="both"/>
      </w:pPr>
      <w:r>
        <w:rPr>
          <w:rFonts w:ascii="Times New Roman"/>
          <w:b w:val="false"/>
          <w:i w:val="false"/>
          <w:color w:val="000000"/>
          <w:sz w:val="28"/>
        </w:rPr>
        <w:t xml:space="preserve">
      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аудите и финансовом контроле".</w:t>
      </w:r>
    </w:p>
    <w:bookmarkStart w:name="z115" w:id="208"/>
    <w:p>
      <w:pPr>
        <w:spacing w:after="0"/>
        <w:ind w:left="0"/>
        <w:jc w:val="both"/>
      </w:pPr>
      <w:r>
        <w:rPr>
          <w:rFonts w:ascii="Times New Roman"/>
          <w:b w:val="false"/>
          <w:i w:val="false"/>
          <w:color w:val="000000"/>
          <w:sz w:val="28"/>
        </w:rPr>
        <w:t>
      2. Объектами контроля являются:</w:t>
      </w:r>
    </w:p>
    <w:bookmarkEnd w:id="208"/>
    <w:p>
      <w:pPr>
        <w:spacing w:after="0"/>
        <w:ind w:left="0"/>
        <w:jc w:val="both"/>
      </w:pPr>
      <w:r>
        <w:rPr>
          <w:rFonts w:ascii="Times New Roman"/>
          <w:b w:val="false"/>
          <w:i w:val="false"/>
          <w:color w:val="000000"/>
          <w:sz w:val="28"/>
        </w:rPr>
        <w:t>
      1) заказчик, организатор государственных закупок, единый организатор государственных закупок, конкурсная комиссия (аукционная комиссия), экспертная комиссия, эксперт;</w:t>
      </w:r>
    </w:p>
    <w:p>
      <w:pPr>
        <w:spacing w:after="0"/>
        <w:ind w:left="0"/>
        <w:jc w:val="both"/>
      </w:pPr>
      <w:r>
        <w:rPr>
          <w:rFonts w:ascii="Times New Roman"/>
          <w:b w:val="false"/>
          <w:i w:val="false"/>
          <w:color w:val="000000"/>
          <w:sz w:val="28"/>
        </w:rPr>
        <w:t>
      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p>
    <w:p>
      <w:pPr>
        <w:spacing w:after="0"/>
        <w:ind w:left="0"/>
        <w:jc w:val="both"/>
      </w:pPr>
      <w:r>
        <w:rPr>
          <w:rFonts w:ascii="Times New Roman"/>
          <w:b w:val="false"/>
          <w:i w:val="false"/>
          <w:color w:val="000000"/>
          <w:sz w:val="28"/>
        </w:rPr>
        <w:t>
      3) лица, участвующие в государственных закупках через товарные биржи;</w:t>
      </w:r>
    </w:p>
    <w:p>
      <w:pPr>
        <w:spacing w:after="0"/>
        <w:ind w:left="0"/>
        <w:jc w:val="both"/>
      </w:pPr>
      <w:r>
        <w:rPr>
          <w:rFonts w:ascii="Times New Roman"/>
          <w:b w:val="false"/>
          <w:i w:val="false"/>
          <w:color w:val="000000"/>
          <w:sz w:val="28"/>
        </w:rPr>
        <w:t>
      4) единый оператор в сфере государственных закупок.</w:t>
      </w:r>
    </w:p>
    <w:bookmarkStart w:name="z116" w:id="209"/>
    <w:p>
      <w:pPr>
        <w:spacing w:after="0"/>
        <w:ind w:left="0"/>
        <w:jc w:val="both"/>
      </w:pPr>
      <w:r>
        <w:rPr>
          <w:rFonts w:ascii="Times New Roman"/>
          <w:b w:val="false"/>
          <w:i w:val="false"/>
          <w:color w:val="000000"/>
          <w:sz w:val="28"/>
        </w:rPr>
        <w:t>
      3. Проверки осуществляются уполномоченным органом при наступлении одного из следующих случаев:</w:t>
      </w:r>
    </w:p>
    <w:bookmarkEnd w:id="209"/>
    <w:p>
      <w:pPr>
        <w:spacing w:after="0"/>
        <w:ind w:left="0"/>
        <w:jc w:val="both"/>
      </w:pPr>
      <w:r>
        <w:rPr>
          <w:rFonts w:ascii="Times New Roman"/>
          <w:b w:val="false"/>
          <w:i w:val="false"/>
          <w:color w:val="000000"/>
          <w:sz w:val="28"/>
        </w:rPr>
        <w:t xml:space="preserve">
      1) письменного обращения либо обращения, поступившего по общедоступным информационным системам и соответствующего требованиям законодательства Республики Казахстан об электронном документе и электронной цифровой подписи,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w:t>
      </w:r>
      <w:r>
        <w:rPr>
          <w:rFonts w:ascii="Times New Roman"/>
          <w:b w:val="false"/>
          <w:i w:val="false"/>
          <w:color w:val="000000"/>
          <w:sz w:val="28"/>
        </w:rPr>
        <w:t>статьями 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при поступлении постановлений правоохранительных органов;</w:t>
      </w:r>
    </w:p>
    <w:p>
      <w:pPr>
        <w:spacing w:after="0"/>
        <w:ind w:left="0"/>
        <w:jc w:val="both"/>
      </w:pPr>
      <w:r>
        <w:rPr>
          <w:rFonts w:ascii="Times New Roman"/>
          <w:b w:val="false"/>
          <w:i w:val="false"/>
          <w:color w:val="000000"/>
          <w:sz w:val="28"/>
        </w:rPr>
        <w:t>
      3) по результатам анализа информации, полученной посредством системы управления рисками.</w:t>
      </w:r>
    </w:p>
    <w:bookmarkStart w:name="z117" w:id="210"/>
    <w:p>
      <w:pPr>
        <w:spacing w:after="0"/>
        <w:ind w:left="0"/>
        <w:jc w:val="both"/>
      </w:pPr>
      <w:r>
        <w:rPr>
          <w:rFonts w:ascii="Times New Roman"/>
          <w:b w:val="false"/>
          <w:i w:val="false"/>
          <w:color w:val="000000"/>
          <w:sz w:val="28"/>
        </w:rPr>
        <w:t>
      4. Уполномоченный орган при выявлении в результате проведения контрольных мероприятий, в том числе камерального контроля, нарушения объектом контроля законодательства Республики Казахстан о государственных закупках принимает следующие меры:</w:t>
      </w:r>
    </w:p>
    <w:bookmarkEnd w:id="210"/>
    <w:p>
      <w:pPr>
        <w:spacing w:after="0"/>
        <w:ind w:left="0"/>
        <w:jc w:val="both"/>
      </w:pPr>
      <w:r>
        <w:rPr>
          <w:rFonts w:ascii="Times New Roman"/>
          <w:b w:val="false"/>
          <w:i w:val="false"/>
          <w:color w:val="000000"/>
          <w:sz w:val="28"/>
        </w:rPr>
        <w:t>
      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p>
    <w:p>
      <w:pPr>
        <w:spacing w:after="0"/>
        <w:ind w:left="0"/>
        <w:jc w:val="both"/>
      </w:pPr>
      <w:r>
        <w:rPr>
          <w:rFonts w:ascii="Times New Roman"/>
          <w:b w:val="false"/>
          <w:i w:val="false"/>
          <w:color w:val="000000"/>
          <w:sz w:val="28"/>
        </w:rPr>
        <w:t>
      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18" w:id="211"/>
    <w:p>
      <w:pPr>
        <w:spacing w:after="0"/>
        <w:ind w:left="0"/>
        <w:jc w:val="both"/>
      </w:pPr>
      <w:r>
        <w:rPr>
          <w:rFonts w:ascii="Times New Roman"/>
          <w:b w:val="false"/>
          <w:i w:val="false"/>
          <w:color w:val="000000"/>
          <w:sz w:val="28"/>
        </w:rPr>
        <w:t>
      5. При выявлении в результате проведения контрольных мероприятий факта совершения объектом контроля действия (бездействия), содержащего 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p>
    <w:bookmarkEnd w:id="211"/>
    <w:bookmarkStart w:name="z119" w:id="212"/>
    <w:p>
      <w:pPr>
        <w:spacing w:after="0"/>
        <w:ind w:left="0"/>
        <w:jc w:val="both"/>
      </w:pPr>
      <w:r>
        <w:rPr>
          <w:rFonts w:ascii="Times New Roman"/>
          <w:b w:val="false"/>
          <w:i w:val="false"/>
          <w:color w:val="000000"/>
          <w:sz w:val="28"/>
        </w:rPr>
        <w:t>
      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законодательством Республики Казахстан.</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Мониторинг государственных закупок</w:t>
      </w:r>
    </w:p>
    <w:bookmarkStart w:name="z120" w:id="213"/>
    <w:p>
      <w:pPr>
        <w:spacing w:after="0"/>
        <w:ind w:left="0"/>
        <w:jc w:val="both"/>
      </w:pPr>
      <w:r>
        <w:rPr>
          <w:rFonts w:ascii="Times New Roman"/>
          <w:b w:val="false"/>
          <w:i w:val="false"/>
          <w:color w:val="000000"/>
          <w:sz w:val="28"/>
        </w:rPr>
        <w:t>
      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p>
    <w:bookmarkEnd w:id="213"/>
    <w:p>
      <w:pPr>
        <w:spacing w:after="0"/>
        <w:ind w:left="0"/>
        <w:jc w:val="both"/>
      </w:pPr>
      <w:r>
        <w:rPr>
          <w:rFonts w:ascii="Times New Roman"/>
          <w:b w:val="false"/>
          <w:i w:val="false"/>
          <w:color w:val="000000"/>
          <w:sz w:val="28"/>
        </w:rPr>
        <w:t>
      2. Мониторинг государственных закупок осуществляется уполномоченным органом посредством веб-портала государственных закупок и на основе содержащейся в нем информации.</w:t>
      </w:r>
    </w:p>
    <w:p>
      <w:pPr>
        <w:spacing w:after="0"/>
        <w:ind w:left="0"/>
        <w:jc w:val="both"/>
      </w:pPr>
      <w:r>
        <w:rPr>
          <w:rFonts w:ascii="Times New Roman"/>
          <w:b w:val="false"/>
          <w:i w:val="false"/>
          <w:color w:val="000000"/>
          <w:sz w:val="28"/>
        </w:rPr>
        <w:t>
      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 а также размещает его на веб-портале государственных закупок.</w:t>
      </w:r>
    </w:p>
    <w:p>
      <w:pPr>
        <w:spacing w:after="0"/>
        <w:ind w:left="0"/>
        <w:jc w:val="both"/>
      </w:pPr>
      <w:r>
        <w:rPr>
          <w:rFonts w:ascii="Times New Roman"/>
          <w:b w:val="false"/>
          <w:i w:val="false"/>
          <w:color w:val="000000"/>
          <w:sz w:val="28"/>
        </w:rPr>
        <w:t>
      4. Ежегодный отчет о государственных закупках в том числе должен содержать ключевые показатели эффективности деятельности государственных органов и их подведомственных организаций при осуществлении государственных закупок, за исключением государственных органов, осуществляющих разведывательную и контрразведывательную деятельность, их учреждений и подведомственных организаций.</w:t>
      </w:r>
    </w:p>
    <w:p>
      <w:pPr>
        <w:spacing w:after="0"/>
        <w:ind w:left="0"/>
        <w:jc w:val="both"/>
      </w:pPr>
      <w:r>
        <w:rPr>
          <w:rFonts w:ascii="Times New Roman"/>
          <w:b w:val="false"/>
          <w:i w:val="false"/>
          <w:color w:val="000000"/>
          <w:sz w:val="28"/>
        </w:rPr>
        <w:t>
      5. Правила подготовки ежегодного отчета о государственных закупках утверждаются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24" w:id="214"/>
    <w:p>
      <w:pPr>
        <w:spacing w:after="0"/>
        <w:ind w:left="0"/>
        <w:jc w:val="left"/>
      </w:pPr>
      <w:r>
        <w:rPr>
          <w:rFonts w:ascii="Times New Roman"/>
          <w:b/>
          <w:i w:val="false"/>
          <w:color w:val="000000"/>
        </w:rPr>
        <w:t xml:space="preserve"> Глава 4. ОСУЩЕСТВЛЕНИЕ ГОСУДАРСТВЕННЫХ ЗАКУПОК СПОСОБОМ</w:t>
      </w:r>
      <w:r>
        <w:br/>
      </w:r>
      <w:r>
        <w:rPr>
          <w:rFonts w:ascii="Times New Roman"/>
          <w:b/>
          <w:i w:val="false"/>
          <w:color w:val="000000"/>
        </w:rPr>
        <w:t>КОНКУРСА</w:t>
      </w:r>
    </w:p>
    <w:bookmarkEnd w:id="214"/>
    <w:p>
      <w:pPr>
        <w:spacing w:after="0"/>
        <w:ind w:left="0"/>
        <w:jc w:val="both"/>
      </w:pPr>
      <w:r>
        <w:rPr>
          <w:rFonts w:ascii="Times New Roman"/>
          <w:b/>
          <w:i w:val="false"/>
          <w:color w:val="000000"/>
          <w:sz w:val="28"/>
        </w:rPr>
        <w:t>Статья 20. Осуществление государственных закупок способом конкурса</w:t>
      </w:r>
    </w:p>
    <w:bookmarkStart w:name="z125" w:id="215"/>
    <w:p>
      <w:pPr>
        <w:spacing w:after="0"/>
        <w:ind w:left="0"/>
        <w:jc w:val="both"/>
      </w:pPr>
      <w:r>
        <w:rPr>
          <w:rFonts w:ascii="Times New Roman"/>
          <w:b w:val="false"/>
          <w:i w:val="false"/>
          <w:color w:val="000000"/>
          <w:sz w:val="28"/>
        </w:rPr>
        <w:t>
      1. При осуществлении государственных закупок способом конкурса организатор государственных закупок обязан в конкурсной документации разделить товары, работы, услуги на лоты по их однородным видам и месту их поставки (выполнения, оказания), за исключением:</w:t>
      </w:r>
    </w:p>
    <w:bookmarkEnd w:id="215"/>
    <w:p>
      <w:pPr>
        <w:spacing w:after="0"/>
        <w:ind w:left="0"/>
        <w:jc w:val="both"/>
      </w:pPr>
      <w:r>
        <w:rPr>
          <w:rFonts w:ascii="Times New Roman"/>
          <w:b w:val="false"/>
          <w:i w:val="false"/>
          <w:color w:val="000000"/>
          <w:sz w:val="28"/>
        </w:rPr>
        <w:t>
      1) приобретения работ, услуг, предусматривающих комплекс взаимосвязанных работ, услуг;</w:t>
      </w:r>
    </w:p>
    <w:p>
      <w:pPr>
        <w:spacing w:after="0"/>
        <w:ind w:left="0"/>
        <w:jc w:val="both"/>
      </w:pPr>
      <w:r>
        <w:rPr>
          <w:rFonts w:ascii="Times New Roman"/>
          <w:b w:val="false"/>
          <w:i w:val="false"/>
          <w:color w:val="000000"/>
          <w:sz w:val="28"/>
        </w:rPr>
        <w:t>
      2) приобретения товаров, работ, услуг по перечню, утвержденному уполномоченным органом.</w:t>
      </w:r>
    </w:p>
    <w:bookmarkStart w:name="z367" w:id="216"/>
    <w:p>
      <w:pPr>
        <w:spacing w:after="0"/>
        <w:ind w:left="0"/>
        <w:jc w:val="both"/>
      </w:pPr>
      <w:r>
        <w:rPr>
          <w:rFonts w:ascii="Times New Roman"/>
          <w:b w:val="false"/>
          <w:i w:val="false"/>
          <w:color w:val="000000"/>
          <w:sz w:val="28"/>
        </w:rPr>
        <w:t>
      В случае наличия не менее пяти мест поставок товаров, оказания услуг допускается указание в лоте нескольких мест поставок товаров, оказания услуг.</w:t>
      </w:r>
    </w:p>
    <w:bookmarkEnd w:id="216"/>
    <w:bookmarkStart w:name="z368" w:id="217"/>
    <w:p>
      <w:pPr>
        <w:spacing w:after="0"/>
        <w:ind w:left="0"/>
        <w:jc w:val="both"/>
      </w:pPr>
      <w:r>
        <w:rPr>
          <w:rFonts w:ascii="Times New Roman"/>
          <w:b w:val="false"/>
          <w:i w:val="false"/>
          <w:color w:val="000000"/>
          <w:sz w:val="28"/>
        </w:rPr>
        <w:t>
      2.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bookmarkEnd w:id="217"/>
    <w:p>
      <w:pPr>
        <w:spacing w:after="0"/>
        <w:ind w:left="0"/>
        <w:jc w:val="both"/>
      </w:pPr>
      <w:r>
        <w:rPr>
          <w:rFonts w:ascii="Times New Roman"/>
          <w:b w:val="false"/>
          <w:i w:val="false"/>
          <w:color w:val="000000"/>
          <w:sz w:val="28"/>
        </w:rPr>
        <w:t>
      3. В государственных закупках способом конкурса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Конкурсная документация</w:t>
      </w:r>
    </w:p>
    <w:bookmarkStart w:name="z130" w:id="218"/>
    <w:p>
      <w:pPr>
        <w:spacing w:after="0"/>
        <w:ind w:left="0"/>
        <w:jc w:val="both"/>
      </w:pPr>
      <w:r>
        <w:rPr>
          <w:rFonts w:ascii="Times New Roman"/>
          <w:b w:val="false"/>
          <w:i w:val="false"/>
          <w:color w:val="000000"/>
          <w:sz w:val="28"/>
        </w:rPr>
        <w:t>
      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правилами осуществления государственных закупок, с учетом требований законодательства Республики Казахстан о государственных секретах.</w:t>
      </w:r>
    </w:p>
    <w:bookmarkEnd w:id="218"/>
    <w:bookmarkStart w:name="z131" w:id="219"/>
    <w:p>
      <w:pPr>
        <w:spacing w:after="0"/>
        <w:ind w:left="0"/>
        <w:jc w:val="both"/>
      </w:pPr>
      <w:r>
        <w:rPr>
          <w:rFonts w:ascii="Times New Roman"/>
          <w:b w:val="false"/>
          <w:i w:val="false"/>
          <w:color w:val="000000"/>
          <w:sz w:val="28"/>
        </w:rPr>
        <w:t xml:space="preserve">
      2. Конкурсная документация, кроме квалификационных требований, установленных </w:t>
      </w:r>
      <w:r>
        <w:rPr>
          <w:rFonts w:ascii="Times New Roman"/>
          <w:b w:val="false"/>
          <w:i w:val="false"/>
          <w:color w:val="000000"/>
          <w:sz w:val="28"/>
        </w:rPr>
        <w:t>статьей 9</w:t>
      </w:r>
      <w:r>
        <w:rPr>
          <w:rFonts w:ascii="Times New Roman"/>
          <w:b w:val="false"/>
          <w:i w:val="false"/>
          <w:color w:val="000000"/>
          <w:sz w:val="28"/>
        </w:rPr>
        <w:t xml:space="preserve"> настоящего Закона, должна содержать:</w:t>
      </w:r>
    </w:p>
    <w:bookmarkEnd w:id="219"/>
    <w:p>
      <w:pPr>
        <w:spacing w:after="0"/>
        <w:ind w:left="0"/>
        <w:jc w:val="both"/>
      </w:pPr>
      <w:r>
        <w:rPr>
          <w:rFonts w:ascii="Times New Roman"/>
          <w:b w:val="false"/>
          <w:i w:val="false"/>
          <w:color w:val="000000"/>
          <w:sz w:val="28"/>
        </w:rPr>
        <w:t>
      1) наименование и место нахождения организатора государственных закупок;</w:t>
      </w:r>
    </w:p>
    <w:p>
      <w:pPr>
        <w:spacing w:after="0"/>
        <w:ind w:left="0"/>
        <w:jc w:val="both"/>
      </w:pPr>
      <w:r>
        <w:rPr>
          <w:rFonts w:ascii="Times New Roman"/>
          <w:b w:val="false"/>
          <w:i w:val="false"/>
          <w:color w:val="000000"/>
          <w:sz w:val="28"/>
        </w:rPr>
        <w:t>
      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pPr>
        <w:spacing w:after="0"/>
        <w:ind w:left="0"/>
        <w:jc w:val="both"/>
      </w:pPr>
      <w:r>
        <w:rPr>
          <w:rFonts w:ascii="Times New Roman"/>
          <w:b w:val="false"/>
          <w:i w:val="false"/>
          <w:color w:val="000000"/>
          <w:sz w:val="28"/>
        </w:rPr>
        <w:t>
      При осуществлении государственных закупок работ, требующих проектно-сметной документации, конкурсная документация должна содержать техническую спецификацию, утвержденную в установленном порядке, проектно-сметную документацию и ее положительное заключение комплексной вневедомственной экспертизы.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p>
      <w:pPr>
        <w:spacing w:after="0"/>
        <w:ind w:left="0"/>
        <w:jc w:val="both"/>
      </w:pPr>
      <w:r>
        <w:rPr>
          <w:rFonts w:ascii="Times New Roman"/>
          <w:b w:val="false"/>
          <w:i w:val="false"/>
          <w:color w:val="000000"/>
          <w:sz w:val="28"/>
        </w:rPr>
        <w:t>
      3) количество товара, объемы выполняемых работ, оказываемых услуг, являющихся предметом проводимых государственных закупок;</w:t>
      </w:r>
    </w:p>
    <w:p>
      <w:pPr>
        <w:spacing w:after="0"/>
        <w:ind w:left="0"/>
        <w:jc w:val="both"/>
      </w:pPr>
      <w:r>
        <w:rPr>
          <w:rFonts w:ascii="Times New Roman"/>
          <w:b w:val="false"/>
          <w:i w:val="false"/>
          <w:color w:val="000000"/>
          <w:sz w:val="28"/>
        </w:rPr>
        <w:t>
      4) место поставки товара, выполнения работ, оказания услуг;</w:t>
      </w:r>
    </w:p>
    <w:p>
      <w:pPr>
        <w:spacing w:after="0"/>
        <w:ind w:left="0"/>
        <w:jc w:val="both"/>
      </w:pPr>
      <w:r>
        <w:rPr>
          <w:rFonts w:ascii="Times New Roman"/>
          <w:b w:val="false"/>
          <w:i w:val="false"/>
          <w:color w:val="000000"/>
          <w:sz w:val="28"/>
        </w:rPr>
        <w:t>
      5) требуемые сроки поставки товара, выполнения работ, оказания услуг, предоставление гарантии на качество предлагаемых товаров, работ, услуг;</w:t>
      </w:r>
    </w:p>
    <w:p>
      <w:pPr>
        <w:spacing w:after="0"/>
        <w:ind w:left="0"/>
        <w:jc w:val="both"/>
      </w:pPr>
      <w:r>
        <w:rPr>
          <w:rFonts w:ascii="Times New Roman"/>
          <w:b w:val="false"/>
          <w:i w:val="false"/>
          <w:color w:val="000000"/>
          <w:sz w:val="28"/>
        </w:rPr>
        <w:t>
      6) условия платежа и проект договора о государственных закупках;</w:t>
      </w:r>
    </w:p>
    <w:p>
      <w:pPr>
        <w:spacing w:after="0"/>
        <w:ind w:left="0"/>
        <w:jc w:val="both"/>
      </w:pPr>
      <w:r>
        <w:rPr>
          <w:rFonts w:ascii="Times New Roman"/>
          <w:b w:val="false"/>
          <w:i w:val="false"/>
          <w:color w:val="000000"/>
          <w:sz w:val="28"/>
        </w:rPr>
        <w:t>
      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p>
    <w:p>
      <w:pPr>
        <w:spacing w:after="0"/>
        <w:ind w:left="0"/>
        <w:jc w:val="both"/>
      </w:pPr>
      <w:r>
        <w:rPr>
          <w:rFonts w:ascii="Times New Roman"/>
          <w:b w:val="false"/>
          <w:i w:val="false"/>
          <w:color w:val="000000"/>
          <w:sz w:val="28"/>
        </w:rPr>
        <w:t>
      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налога на добавленную стоимость;</w:t>
      </w:r>
    </w:p>
    <w:p>
      <w:pPr>
        <w:spacing w:after="0"/>
        <w:ind w:left="0"/>
        <w:jc w:val="both"/>
      </w:pPr>
      <w:r>
        <w:rPr>
          <w:rFonts w:ascii="Times New Roman"/>
          <w:b w:val="false"/>
          <w:i w:val="false"/>
          <w:color w:val="000000"/>
          <w:sz w:val="28"/>
        </w:rPr>
        <w:t>
      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p>
    <w:p>
      <w:pPr>
        <w:spacing w:after="0"/>
        <w:ind w:left="0"/>
        <w:jc w:val="both"/>
      </w:pPr>
      <w:r>
        <w:rPr>
          <w:rFonts w:ascii="Times New Roman"/>
          <w:b w:val="false"/>
          <w:i w:val="false"/>
          <w:color w:val="000000"/>
          <w:sz w:val="28"/>
        </w:rPr>
        <w:t>
      10) требования к языку составления и представления заявок на участие в конкурсе, договора о государственных закупках в соответствии с законодательством Республики Казахстан о языках;</w:t>
      </w:r>
    </w:p>
    <w:p>
      <w:pPr>
        <w:spacing w:after="0"/>
        <w:ind w:left="0"/>
        <w:jc w:val="both"/>
      </w:pPr>
      <w:r>
        <w:rPr>
          <w:rFonts w:ascii="Times New Roman"/>
          <w:b w:val="false"/>
          <w:i w:val="false"/>
          <w:color w:val="000000"/>
          <w:sz w:val="28"/>
        </w:rPr>
        <w:t>
      11) условия внесения, содержание и виды обеспечения заявки на участие в конкурсе;</w:t>
      </w:r>
    </w:p>
    <w:p>
      <w:pPr>
        <w:spacing w:after="0"/>
        <w:ind w:left="0"/>
        <w:jc w:val="both"/>
      </w:pPr>
      <w:r>
        <w:rPr>
          <w:rFonts w:ascii="Times New Roman"/>
          <w:b w:val="false"/>
          <w:i w:val="false"/>
          <w:color w:val="000000"/>
          <w:sz w:val="28"/>
        </w:rPr>
        <w:t>
      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p>
    <w:p>
      <w:pPr>
        <w:spacing w:after="0"/>
        <w:ind w:left="0"/>
        <w:jc w:val="both"/>
      </w:pPr>
      <w:r>
        <w:rPr>
          <w:rFonts w:ascii="Times New Roman"/>
          <w:b w:val="false"/>
          <w:i w:val="false"/>
          <w:color w:val="000000"/>
          <w:sz w:val="28"/>
        </w:rPr>
        <w:t>
      13) порядок, способ и окончательный срок представления заявок на участие в конкурсе и требуемый срок действия заявок на участие в конкурсе;</w:t>
      </w:r>
    </w:p>
    <w:p>
      <w:pPr>
        <w:spacing w:after="0"/>
        <w:ind w:left="0"/>
        <w:jc w:val="both"/>
      </w:pPr>
      <w:r>
        <w:rPr>
          <w:rFonts w:ascii="Times New Roman"/>
          <w:b w:val="false"/>
          <w:i w:val="false"/>
          <w:color w:val="000000"/>
          <w:sz w:val="28"/>
        </w:rPr>
        <w:t>
      14) порядок предварительного обсуждения проекта конкурсной документации;</w:t>
      </w:r>
    </w:p>
    <w:p>
      <w:pPr>
        <w:spacing w:after="0"/>
        <w:ind w:left="0"/>
        <w:jc w:val="both"/>
      </w:pPr>
      <w:r>
        <w:rPr>
          <w:rFonts w:ascii="Times New Roman"/>
          <w:b w:val="false"/>
          <w:i w:val="false"/>
          <w:color w:val="000000"/>
          <w:sz w:val="28"/>
        </w:rPr>
        <w:t>
      15) дату и время вскрытия заявок на участие в конкурсе;</w:t>
      </w:r>
    </w:p>
    <w:p>
      <w:pPr>
        <w:spacing w:after="0"/>
        <w:ind w:left="0"/>
        <w:jc w:val="both"/>
      </w:pPr>
      <w:r>
        <w:rPr>
          <w:rFonts w:ascii="Times New Roman"/>
          <w:b w:val="false"/>
          <w:i w:val="false"/>
          <w:color w:val="000000"/>
          <w:sz w:val="28"/>
        </w:rPr>
        <w:t>
      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p>
    <w:p>
      <w:pPr>
        <w:spacing w:after="0"/>
        <w:ind w:left="0"/>
        <w:jc w:val="both"/>
      </w:pPr>
      <w:r>
        <w:rPr>
          <w:rFonts w:ascii="Times New Roman"/>
          <w:b w:val="false"/>
          <w:i w:val="false"/>
          <w:color w:val="000000"/>
          <w:sz w:val="28"/>
        </w:rPr>
        <w:t>
      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p>
    <w:p>
      <w:pPr>
        <w:spacing w:after="0"/>
        <w:ind w:left="0"/>
        <w:jc w:val="both"/>
      </w:pPr>
      <w:r>
        <w:rPr>
          <w:rFonts w:ascii="Times New Roman"/>
          <w:b w:val="false"/>
          <w:i w:val="false"/>
          <w:color w:val="000000"/>
          <w:sz w:val="28"/>
        </w:rPr>
        <w:t>
      18) условия, виды, объем и способ внесения обеспечения исполнения договора о государственных закупках;</w:t>
      </w:r>
    </w:p>
    <w:p>
      <w:pPr>
        <w:spacing w:after="0"/>
        <w:ind w:left="0"/>
        <w:jc w:val="both"/>
      </w:pPr>
      <w:r>
        <w:rPr>
          <w:rFonts w:ascii="Times New Roman"/>
          <w:b w:val="false"/>
          <w:i w:val="false"/>
          <w:color w:val="000000"/>
          <w:sz w:val="28"/>
        </w:rPr>
        <w:t>
      19) сведения о суммах, выделенных для приобретения товаров, работ, услуг, являющихся предметом проводимых государственных закупок способом конкурса.</w:t>
      </w:r>
    </w:p>
    <w:p>
      <w:pPr>
        <w:spacing w:after="0"/>
        <w:ind w:left="0"/>
        <w:jc w:val="both"/>
      </w:pPr>
      <w:r>
        <w:rPr>
          <w:rFonts w:ascii="Times New Roman"/>
          <w:b w:val="false"/>
          <w:i w:val="false"/>
          <w:color w:val="000000"/>
          <w:sz w:val="28"/>
        </w:rPr>
        <w:t>
      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p>
    <w:bookmarkStart w:name="z132" w:id="220"/>
    <w:p>
      <w:pPr>
        <w:spacing w:after="0"/>
        <w:ind w:left="0"/>
        <w:jc w:val="both"/>
      </w:pPr>
      <w:r>
        <w:rPr>
          <w:rFonts w:ascii="Times New Roman"/>
          <w:b w:val="false"/>
          <w:i w:val="false"/>
          <w:color w:val="000000"/>
          <w:sz w:val="28"/>
        </w:rPr>
        <w:t>
      3. В конкурсной документации запрещается устанавливать условия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p>
    <w:bookmarkEnd w:id="220"/>
    <w:p>
      <w:pPr>
        <w:spacing w:after="0"/>
        <w:ind w:left="0"/>
        <w:jc w:val="both"/>
      </w:pPr>
      <w:r>
        <w:rPr>
          <w:rFonts w:ascii="Times New Roman"/>
          <w:b w:val="false"/>
          <w:i w:val="false"/>
          <w:color w:val="000000"/>
          <w:sz w:val="28"/>
        </w:rPr>
        <w:t>
      1) установления любых не измеряемых количественно и (или) неадминистрируемых требований к потенциальным поставщикам;</w:t>
      </w:r>
    </w:p>
    <w:p>
      <w:pPr>
        <w:spacing w:after="0"/>
        <w:ind w:left="0"/>
        <w:jc w:val="both"/>
      </w:pPr>
      <w:r>
        <w:rPr>
          <w:rFonts w:ascii="Times New Roman"/>
          <w:b w:val="false"/>
          <w:i w:val="false"/>
          <w:color w:val="000000"/>
          <w:sz w:val="28"/>
        </w:rPr>
        <w:t>
      2) содержания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pPr>
        <w:spacing w:after="0"/>
        <w:ind w:left="0"/>
        <w:jc w:val="both"/>
      </w:pPr>
      <w:r>
        <w:rPr>
          <w:rFonts w:ascii="Times New Roman"/>
          <w:b w:val="false"/>
          <w:i w:val="false"/>
          <w:color w:val="000000"/>
          <w:sz w:val="28"/>
        </w:rPr>
        <w:t>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both"/>
      </w:pPr>
      <w:r>
        <w:rPr>
          <w:rFonts w:ascii="Times New Roman"/>
          <w:b w:val="false"/>
          <w:i w:val="false"/>
          <w:color w:val="000000"/>
          <w:sz w:val="28"/>
        </w:rPr>
        <w:t>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both"/>
      </w:pPr>
      <w:r>
        <w:rPr>
          <w:rFonts w:ascii="Times New Roman"/>
          <w:b w:val="false"/>
          <w:i w:val="false"/>
          <w:color w:val="000000"/>
          <w:sz w:val="28"/>
        </w:rPr>
        <w:t>
      для ремонта и (или) технического обслуживания имеющегося у заказчика товара.</w:t>
      </w:r>
    </w:p>
    <w:bookmarkStart w:name="z133" w:id="221"/>
    <w:p>
      <w:pPr>
        <w:spacing w:after="0"/>
        <w:ind w:left="0"/>
        <w:jc w:val="both"/>
      </w:pPr>
      <w:r>
        <w:rPr>
          <w:rFonts w:ascii="Times New Roman"/>
          <w:b w:val="false"/>
          <w:i w:val="false"/>
          <w:color w:val="000000"/>
          <w:sz w:val="28"/>
        </w:rPr>
        <w:t>
      4. Критерии, влияющие на конкурсное ценовое предложение и их расчет, определяются правилами осуществления государственных закупок.</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4" w:id="222"/>
    <w:p>
      <w:pPr>
        <w:spacing w:after="0"/>
        <w:ind w:left="0"/>
        <w:jc w:val="both"/>
      </w:pPr>
      <w:r>
        <w:rPr>
          <w:rFonts w:ascii="Times New Roman"/>
          <w:b w:val="false"/>
          <w:i w:val="false"/>
          <w:color w:val="000000"/>
          <w:sz w:val="28"/>
        </w:rPr>
        <w:t>
      5. Проект конкурсной документации утверждается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222"/>
    <w:p>
      <w:pPr>
        <w:spacing w:after="0"/>
        <w:ind w:left="0"/>
        <w:jc w:val="both"/>
      </w:pPr>
      <w:r>
        <w:rPr>
          <w:rFonts w:ascii="Times New Roman"/>
          <w:b w:val="false"/>
          <w:i w:val="false"/>
          <w:color w:val="000000"/>
          <w:sz w:val="28"/>
        </w:rPr>
        <w:t>
      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Предварительное обсуждение проекта конкурсной документации</w:t>
      </w:r>
    </w:p>
    <w:bookmarkStart w:name="z135" w:id="223"/>
    <w:p>
      <w:pPr>
        <w:spacing w:after="0"/>
        <w:ind w:left="0"/>
        <w:jc w:val="both"/>
      </w:pPr>
      <w:r>
        <w:rPr>
          <w:rFonts w:ascii="Times New Roman"/>
          <w:b w:val="false"/>
          <w:i w:val="false"/>
          <w:color w:val="000000"/>
          <w:sz w:val="28"/>
        </w:rPr>
        <w:t>
      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p>
    <w:bookmarkEnd w:id="223"/>
    <w:p>
      <w:pPr>
        <w:spacing w:after="0"/>
        <w:ind w:left="0"/>
        <w:jc w:val="both"/>
      </w:pPr>
      <w:r>
        <w:rPr>
          <w:rFonts w:ascii="Times New Roman"/>
          <w:b w:val="false"/>
          <w:i w:val="false"/>
          <w:color w:val="000000"/>
          <w:sz w:val="28"/>
        </w:rPr>
        <w:t>
      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p>
    <w:p>
      <w:pPr>
        <w:spacing w:after="0"/>
        <w:ind w:left="0"/>
        <w:jc w:val="both"/>
      </w:pPr>
      <w:r>
        <w:rPr>
          <w:rFonts w:ascii="Times New Roman"/>
          <w:b w:val="false"/>
          <w:i w:val="false"/>
          <w:color w:val="000000"/>
          <w:sz w:val="28"/>
        </w:rPr>
        <w:t>
      При отсутствии замечаний к проекту конкурсной документации, а также запросов о разъяснении положений конкурсной документации принимается решение об утверждении конкурсной документации.</w:t>
      </w:r>
    </w:p>
    <w:bookmarkStart w:name="z136" w:id="224"/>
    <w:p>
      <w:pPr>
        <w:spacing w:after="0"/>
        <w:ind w:left="0"/>
        <w:jc w:val="both"/>
      </w:pPr>
      <w:r>
        <w:rPr>
          <w:rFonts w:ascii="Times New Roman"/>
          <w:b w:val="false"/>
          <w:i w:val="false"/>
          <w:color w:val="000000"/>
          <w:sz w:val="28"/>
        </w:rPr>
        <w:t>
      2. В случае наличия замечаний, а также запросов о разъяснении положений конкурсной документации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p>
    <w:bookmarkEnd w:id="224"/>
    <w:p>
      <w:pPr>
        <w:spacing w:after="0"/>
        <w:ind w:left="0"/>
        <w:jc w:val="both"/>
      </w:pPr>
      <w:r>
        <w:rPr>
          <w:rFonts w:ascii="Times New Roman"/>
          <w:b w:val="false"/>
          <w:i w:val="false"/>
          <w:color w:val="000000"/>
          <w:sz w:val="28"/>
        </w:rPr>
        <w:t>
      1) вносят изменения и (или) дополнения в проект конкурсной документации;</w:t>
      </w:r>
    </w:p>
    <w:p>
      <w:pPr>
        <w:spacing w:after="0"/>
        <w:ind w:left="0"/>
        <w:jc w:val="both"/>
      </w:pPr>
      <w:r>
        <w:rPr>
          <w:rFonts w:ascii="Times New Roman"/>
          <w:b w:val="false"/>
          <w:i w:val="false"/>
          <w:color w:val="000000"/>
          <w:sz w:val="28"/>
        </w:rPr>
        <w:t>
      2) отклоняют замечания к проекту конкурсной документации с указанием обоснований причин их отклонения;</w:t>
      </w:r>
    </w:p>
    <w:p>
      <w:pPr>
        <w:spacing w:after="0"/>
        <w:ind w:left="0"/>
        <w:jc w:val="both"/>
      </w:pPr>
      <w:r>
        <w:rPr>
          <w:rFonts w:ascii="Times New Roman"/>
          <w:b w:val="false"/>
          <w:i w:val="false"/>
          <w:color w:val="000000"/>
          <w:sz w:val="28"/>
        </w:rPr>
        <w:t>
      3) дают разъяснения положений конкурсной документации.</w:t>
      </w:r>
    </w:p>
    <w:p>
      <w:pPr>
        <w:spacing w:after="0"/>
        <w:ind w:left="0"/>
        <w:jc w:val="both"/>
      </w:pPr>
      <w:r>
        <w:rPr>
          <w:rFonts w:ascii="Times New Roman"/>
          <w:b w:val="false"/>
          <w:i w:val="false"/>
          <w:color w:val="000000"/>
          <w:sz w:val="28"/>
        </w:rPr>
        <w:t>
      Со дня принятия указанных решений конкурсная документация считается утвержденной.</w:t>
      </w:r>
    </w:p>
    <w:p>
      <w:pPr>
        <w:spacing w:after="0"/>
        <w:ind w:left="0"/>
        <w:jc w:val="both"/>
      </w:pPr>
      <w:r>
        <w:rPr>
          <w:rFonts w:ascii="Times New Roman"/>
          <w:b w:val="false"/>
          <w:i w:val="false"/>
          <w:color w:val="000000"/>
          <w:sz w:val="28"/>
        </w:rPr>
        <w:t xml:space="preserve">
      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 </w:t>
      </w:r>
      <w:r>
        <w:rPr>
          <w:rFonts w:ascii="Times New Roman"/>
          <w:b w:val="false"/>
          <w:i w:val="false"/>
          <w:color w:val="000000"/>
          <w:sz w:val="28"/>
        </w:rPr>
        <w:t>пункта 1</w:t>
      </w:r>
      <w:r>
        <w:rPr>
          <w:rFonts w:ascii="Times New Roman"/>
          <w:b w:val="false"/>
          <w:i w:val="false"/>
          <w:color w:val="000000"/>
          <w:sz w:val="28"/>
        </w:rPr>
        <w:t xml:space="preserve"> настоящей статьи, обязаны разместить на веб-портале государственных закупок протокол предварительного обсуждения проекта конкурсной документации, а также текст конкурсной документации.</w:t>
      </w:r>
    </w:p>
    <w:p>
      <w:pPr>
        <w:spacing w:after="0"/>
        <w:ind w:left="0"/>
        <w:jc w:val="both"/>
      </w:pPr>
      <w:r>
        <w:rPr>
          <w:rFonts w:ascii="Times New Roman"/>
          <w:b w:val="false"/>
          <w:i w:val="false"/>
          <w:color w:val="000000"/>
          <w:sz w:val="28"/>
        </w:rPr>
        <w:t>
      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p>
    <w:bookmarkStart w:name="z137" w:id="225"/>
    <w:p>
      <w:pPr>
        <w:spacing w:after="0"/>
        <w:ind w:left="0"/>
        <w:jc w:val="both"/>
      </w:pPr>
      <w:r>
        <w:rPr>
          <w:rFonts w:ascii="Times New Roman"/>
          <w:b w:val="false"/>
          <w:i w:val="false"/>
          <w:color w:val="000000"/>
          <w:sz w:val="28"/>
        </w:rPr>
        <w:t>
      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p>
    <w:bookmarkEnd w:id="225"/>
    <w:p>
      <w:pPr>
        <w:spacing w:after="0"/>
        <w:ind w:left="0"/>
        <w:jc w:val="both"/>
      </w:pPr>
      <w:r>
        <w:rPr>
          <w:rFonts w:ascii="Times New Roman"/>
          <w:b w:val="false"/>
          <w:i w:val="false"/>
          <w:color w:val="000000"/>
          <w:sz w:val="28"/>
        </w:rPr>
        <w:t>
      Заказчик до истечения срока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настоящей статьей.</w:t>
      </w:r>
    </w:p>
    <w:bookmarkStart w:name="z138" w:id="226"/>
    <w:p>
      <w:pPr>
        <w:spacing w:after="0"/>
        <w:ind w:left="0"/>
        <w:jc w:val="both"/>
      </w:pPr>
      <w:r>
        <w:rPr>
          <w:rFonts w:ascii="Times New Roman"/>
          <w:b w:val="false"/>
          <w:i w:val="false"/>
          <w:color w:val="000000"/>
          <w:sz w:val="28"/>
        </w:rPr>
        <w:t>
      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p>
    <w:bookmarkEnd w:id="226"/>
    <w:bookmarkStart w:name="z139" w:id="227"/>
    <w:p>
      <w:pPr>
        <w:spacing w:after="0"/>
        <w:ind w:left="0"/>
        <w:jc w:val="both"/>
      </w:pPr>
      <w:r>
        <w:rPr>
          <w:rFonts w:ascii="Times New Roman"/>
          <w:b w:val="false"/>
          <w:i w:val="false"/>
          <w:color w:val="000000"/>
          <w:sz w:val="28"/>
        </w:rPr>
        <w:t>
      5. Требования настоящей статьи не распространяются на:</w:t>
      </w:r>
    </w:p>
    <w:bookmarkEnd w:id="227"/>
    <w:p>
      <w:pPr>
        <w:spacing w:after="0"/>
        <w:ind w:left="0"/>
        <w:jc w:val="both"/>
      </w:pPr>
      <w:r>
        <w:rPr>
          <w:rFonts w:ascii="Times New Roman"/>
          <w:b w:val="false"/>
          <w:i w:val="false"/>
          <w:color w:val="000000"/>
          <w:sz w:val="28"/>
        </w:rPr>
        <w:t>
      1) государственные закупки,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27" w:id="228"/>
    <w:p>
      <w:pPr>
        <w:spacing w:after="0"/>
        <w:ind w:left="0"/>
        <w:jc w:val="both"/>
      </w:pPr>
      <w:r>
        <w:rPr>
          <w:rFonts w:ascii="Times New Roman"/>
          <w:b w:val="false"/>
          <w:i w:val="false"/>
          <w:color w:val="000000"/>
          <w:sz w:val="28"/>
        </w:rPr>
        <w:t>
      6. Требования настоящей статьи распространяются на государственные закупки работ, требующих проектно-сметной документации, где конкурсная документация содержит техническую спецификацию и проектно-сметную документацию, прошедшую экспертизу в соответствии с законодательством Республики Казахстан в части подпункта 3) части первой пункта 2 настоящей статьи.</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22-1. Предварительное извещение об осуществлении государственных закупок способом конкурса</w:t>
      </w:r>
    </w:p>
    <w:bookmarkStart w:name="z570" w:id="229"/>
    <w:p>
      <w:pPr>
        <w:spacing w:after="0"/>
        <w:ind w:left="0"/>
        <w:jc w:val="both"/>
      </w:pPr>
      <w:r>
        <w:rPr>
          <w:rFonts w:ascii="Times New Roman"/>
          <w:b w:val="false"/>
          <w:i w:val="false"/>
          <w:color w:val="000000"/>
          <w:sz w:val="28"/>
        </w:rPr>
        <w:t>
      1. Организатор государственных закупок вправе разместить на веб-портале государственных закупок предварительное объявление об осуществлении государственных закупок способом конкурса с учетом требований статьи 22 настоящего Закона.</w:t>
      </w:r>
    </w:p>
    <w:bookmarkEnd w:id="229"/>
    <w:bookmarkStart w:name="z571" w:id="230"/>
    <w:p>
      <w:pPr>
        <w:spacing w:after="0"/>
        <w:ind w:left="0"/>
        <w:jc w:val="both"/>
      </w:pPr>
      <w:r>
        <w:rPr>
          <w:rFonts w:ascii="Times New Roman"/>
          <w:b w:val="false"/>
          <w:i w:val="false"/>
          <w:color w:val="000000"/>
          <w:sz w:val="28"/>
        </w:rPr>
        <w:t>
      2. В случае размещения на веб-портале государственных закупок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должен быть не менее семи рабочих дней со дня размещения на веб-портале государственных закупок текста объявления об осуществлении государственных закупок способом конкурса при условии выполнения в совокупности следующих условий:</w:t>
      </w:r>
    </w:p>
    <w:bookmarkEnd w:id="230"/>
    <w:bookmarkStart w:name="z572" w:id="231"/>
    <w:p>
      <w:pPr>
        <w:spacing w:after="0"/>
        <w:ind w:left="0"/>
        <w:jc w:val="both"/>
      </w:pPr>
      <w:r>
        <w:rPr>
          <w:rFonts w:ascii="Times New Roman"/>
          <w:b w:val="false"/>
          <w:i w:val="false"/>
          <w:color w:val="000000"/>
          <w:sz w:val="28"/>
        </w:rPr>
        <w:t>
      1) неизменности конкурсной документации, утвержденной в соответствии со статьей 22 настоящего Закона;</w:t>
      </w:r>
    </w:p>
    <w:bookmarkEnd w:id="231"/>
    <w:bookmarkStart w:name="z573" w:id="232"/>
    <w:p>
      <w:pPr>
        <w:spacing w:after="0"/>
        <w:ind w:left="0"/>
        <w:jc w:val="both"/>
      </w:pPr>
      <w:r>
        <w:rPr>
          <w:rFonts w:ascii="Times New Roman"/>
          <w:b w:val="false"/>
          <w:i w:val="false"/>
          <w:color w:val="000000"/>
          <w:sz w:val="28"/>
        </w:rPr>
        <w:t>
      2) предварительное объявление об осуществлении государственных закупок способом конкурса размещено на веб-портале государственных закупок в срок от тридцати календарных дней до двенадцати месяцев, но не позднее срока окончания текущего финансового года до даты размещения извещения об осуществлении государственных закупок.</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22-1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Извещение об осуществлении государственных закупок способом конкурса</w:t>
      </w:r>
    </w:p>
    <w:bookmarkStart w:name="z140" w:id="233"/>
    <w:p>
      <w:pPr>
        <w:spacing w:after="0"/>
        <w:ind w:left="0"/>
        <w:jc w:val="both"/>
      </w:pPr>
      <w:r>
        <w:rPr>
          <w:rFonts w:ascii="Times New Roman"/>
          <w:b w:val="false"/>
          <w:i w:val="false"/>
          <w:color w:val="000000"/>
          <w:sz w:val="28"/>
        </w:rPr>
        <w:t>
      1. Организатор государственных закупок не позднее трех рабочих дней со дня утверждения проекта конкурсной документации обязан разместить на веб-портале государственных закупок текст объявления об осуществлении государственных закупок способом конкурса.</w:t>
      </w:r>
    </w:p>
    <w:bookmarkEnd w:id="233"/>
    <w:bookmarkStart w:name="z141" w:id="234"/>
    <w:p>
      <w:pPr>
        <w:spacing w:after="0"/>
        <w:ind w:left="0"/>
        <w:jc w:val="both"/>
      </w:pPr>
      <w:r>
        <w:rPr>
          <w:rFonts w:ascii="Times New Roman"/>
          <w:b w:val="false"/>
          <w:i w:val="false"/>
          <w:color w:val="000000"/>
          <w:sz w:val="28"/>
        </w:rPr>
        <w:t>
      2. В случае осуществления повторных государственных закупок способом конкурса организатор государственных закупок не менее чем за пять рабочих 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 за исключением увеличения срока исполнения договора о государственных закупках в связи с проведением повторных государственных закупок.</w:t>
      </w:r>
    </w:p>
    <w:bookmarkEnd w:id="234"/>
    <w:bookmarkStart w:name="z142" w:id="235"/>
    <w:p>
      <w:pPr>
        <w:spacing w:after="0"/>
        <w:ind w:left="0"/>
        <w:jc w:val="both"/>
      </w:pPr>
      <w:r>
        <w:rPr>
          <w:rFonts w:ascii="Times New Roman"/>
          <w:b w:val="false"/>
          <w:i w:val="false"/>
          <w:color w:val="000000"/>
          <w:sz w:val="28"/>
        </w:rPr>
        <w:t xml:space="preserve">
      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с учетом требований </w:t>
      </w:r>
      <w:r>
        <w:rPr>
          <w:rFonts w:ascii="Times New Roman"/>
          <w:b w:val="false"/>
          <w:i w:val="false"/>
          <w:color w:val="000000"/>
          <w:sz w:val="28"/>
        </w:rPr>
        <w:t>статьи 22</w:t>
      </w:r>
      <w:r>
        <w:rPr>
          <w:rFonts w:ascii="Times New Roman"/>
          <w:b w:val="false"/>
          <w:i w:val="false"/>
          <w:color w:val="000000"/>
          <w:sz w:val="28"/>
        </w:rPr>
        <w:t xml:space="preserve"> настоящего Закона.</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Заявка на участие в конкурсе</w:t>
      </w:r>
    </w:p>
    <w:bookmarkStart w:name="z143" w:id="236"/>
    <w:p>
      <w:pPr>
        <w:spacing w:after="0"/>
        <w:ind w:left="0"/>
        <w:jc w:val="both"/>
      </w:pPr>
      <w:r>
        <w:rPr>
          <w:rFonts w:ascii="Times New Roman"/>
          <w:b w:val="false"/>
          <w:i w:val="false"/>
          <w:color w:val="000000"/>
          <w:sz w:val="28"/>
        </w:rPr>
        <w:t xml:space="preserve">
      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настоящего Закона.</w:t>
      </w:r>
    </w:p>
    <w:bookmarkEnd w:id="236"/>
    <w:bookmarkStart w:name="z144" w:id="237"/>
    <w:p>
      <w:pPr>
        <w:spacing w:after="0"/>
        <w:ind w:left="0"/>
        <w:jc w:val="both"/>
      </w:pPr>
      <w:r>
        <w:rPr>
          <w:rFonts w:ascii="Times New Roman"/>
          <w:b w:val="false"/>
          <w:i w:val="false"/>
          <w:color w:val="000000"/>
          <w:sz w:val="28"/>
        </w:rPr>
        <w:t>
      2.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p>
    <w:bookmarkEnd w:id="237"/>
    <w:bookmarkStart w:name="z145" w:id="238"/>
    <w:p>
      <w:pPr>
        <w:spacing w:after="0"/>
        <w:ind w:left="0"/>
        <w:jc w:val="both"/>
      </w:pPr>
      <w:r>
        <w:rPr>
          <w:rFonts w:ascii="Times New Roman"/>
          <w:b w:val="false"/>
          <w:i w:val="false"/>
          <w:color w:val="000000"/>
          <w:sz w:val="28"/>
        </w:rPr>
        <w:t>
      3. Заявка на участие в конкурсе должна содержать подтверждение потенциального поставщика:</w:t>
      </w:r>
    </w:p>
    <w:bookmarkEnd w:id="238"/>
    <w:p>
      <w:pPr>
        <w:spacing w:after="0"/>
        <w:ind w:left="0"/>
        <w:jc w:val="both"/>
      </w:pPr>
      <w:r>
        <w:rPr>
          <w:rFonts w:ascii="Times New Roman"/>
          <w:b w:val="false"/>
          <w:i w:val="false"/>
          <w:color w:val="000000"/>
          <w:sz w:val="28"/>
        </w:rPr>
        <w:t xml:space="preserve">
      1) об отсутствии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об отсутствии между ним и заказчиком либо организатором государственных закупок отношений, запрещенных настоящим Законом;</w:t>
      </w:r>
    </w:p>
    <w:p>
      <w:pPr>
        <w:spacing w:after="0"/>
        <w:ind w:left="0"/>
        <w:jc w:val="both"/>
      </w:pPr>
      <w:r>
        <w:rPr>
          <w:rFonts w:ascii="Times New Roman"/>
          <w:b w:val="false"/>
          <w:i w:val="false"/>
          <w:color w:val="000000"/>
          <w:sz w:val="28"/>
        </w:rPr>
        <w:t xml:space="preserve">
      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 </w:t>
      </w:r>
      <w:r>
        <w:rPr>
          <w:rFonts w:ascii="Times New Roman"/>
          <w:b w:val="false"/>
          <w:i w:val="false"/>
          <w:color w:val="000000"/>
          <w:sz w:val="28"/>
        </w:rPr>
        <w:t>пункте 19</w:t>
      </w:r>
      <w:r>
        <w:rPr>
          <w:rFonts w:ascii="Times New Roman"/>
          <w:b w:val="false"/>
          <w:i w:val="false"/>
          <w:color w:val="000000"/>
          <w:sz w:val="28"/>
        </w:rPr>
        <w:t xml:space="preserve"> статьи 43 настоящего Закона.</w:t>
      </w:r>
    </w:p>
    <w:p>
      <w:pPr>
        <w:spacing w:after="0"/>
        <w:ind w:left="0"/>
        <w:jc w:val="both"/>
      </w:pPr>
      <w:r>
        <w:rPr>
          <w:rFonts w:ascii="Times New Roman"/>
          <w:b w:val="false"/>
          <w:i w:val="false"/>
          <w:color w:val="000000"/>
          <w:sz w:val="28"/>
        </w:rPr>
        <w:t>
      Конкурсное ценовое предложение, а также документы, которые должны содержаться в заявке на участие в конкурсе, определяются правилами осуществления государственных закупок.</w:t>
      </w:r>
    </w:p>
    <w:bookmarkStart w:name="z146" w:id="239"/>
    <w:p>
      <w:pPr>
        <w:spacing w:after="0"/>
        <w:ind w:left="0"/>
        <w:jc w:val="both"/>
      </w:pPr>
      <w:r>
        <w:rPr>
          <w:rFonts w:ascii="Times New Roman"/>
          <w:b w:val="false"/>
          <w:i w:val="false"/>
          <w:color w:val="000000"/>
          <w:sz w:val="28"/>
        </w:rPr>
        <w:t>
      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p>
    <w:bookmarkEnd w:id="239"/>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p>
      <w:pPr>
        <w:spacing w:after="0"/>
        <w:ind w:left="0"/>
        <w:jc w:val="both"/>
      </w:pPr>
      <w:r>
        <w:rPr>
          <w:rFonts w:ascii="Times New Roman"/>
          <w:b w:val="false"/>
          <w:i w:val="false"/>
          <w:color w:val="000000"/>
          <w:sz w:val="28"/>
        </w:rPr>
        <w:t>
      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p>
    <w:p>
      <w:pPr>
        <w:spacing w:after="0"/>
        <w:ind w:left="0"/>
        <w:jc w:val="both"/>
      </w:pPr>
      <w:r>
        <w:rPr>
          <w:rFonts w:ascii="Times New Roman"/>
          <w:b w:val="false"/>
          <w:i w:val="false"/>
          <w:color w:val="000000"/>
          <w:sz w:val="28"/>
        </w:rPr>
        <w:t>
      3) конкурсное ценовое предложение превышает сумму, выделенную для приобретения данных товаров, работ, услуг;</w:t>
      </w:r>
    </w:p>
    <w:p>
      <w:pPr>
        <w:spacing w:after="0"/>
        <w:ind w:left="0"/>
        <w:jc w:val="both"/>
      </w:pPr>
      <w:r>
        <w:rPr>
          <w:rFonts w:ascii="Times New Roman"/>
          <w:b w:val="false"/>
          <w:i w:val="false"/>
          <w:color w:val="000000"/>
          <w:sz w:val="28"/>
        </w:rPr>
        <w:t xml:space="preserve">
      4)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настоящего Закона;</w:t>
      </w:r>
    </w:p>
    <w:bookmarkStart w:name="z528" w:id="240"/>
    <w:p>
      <w:pPr>
        <w:spacing w:after="0"/>
        <w:ind w:left="0"/>
        <w:jc w:val="both"/>
      </w:pPr>
      <w:r>
        <w:rPr>
          <w:rFonts w:ascii="Times New Roman"/>
          <w:b w:val="false"/>
          <w:i w:val="false"/>
          <w:color w:val="000000"/>
          <w:sz w:val="28"/>
        </w:rPr>
        <w:t>
      5) отсутствия либо недостаточности суммы обеспечения заявки на участие в конкурсе, находящейся в электронном кошельке потенциального поставщика.</w:t>
      </w:r>
    </w:p>
    <w:bookmarkEnd w:id="240"/>
    <w:bookmarkStart w:name="z147" w:id="241"/>
    <w:p>
      <w:pPr>
        <w:spacing w:after="0"/>
        <w:ind w:left="0"/>
        <w:jc w:val="both"/>
      </w:pPr>
      <w:r>
        <w:rPr>
          <w:rFonts w:ascii="Times New Roman"/>
          <w:b w:val="false"/>
          <w:i w:val="false"/>
          <w:color w:val="000000"/>
          <w:sz w:val="28"/>
        </w:rPr>
        <w:t>
      5. Потенциальный поставщик не позднее окончания срока представления заявок на участие в конкурсе вправе:</w:t>
      </w:r>
    </w:p>
    <w:bookmarkEnd w:id="241"/>
    <w:p>
      <w:pPr>
        <w:spacing w:after="0"/>
        <w:ind w:left="0"/>
        <w:jc w:val="both"/>
      </w:pPr>
      <w:r>
        <w:rPr>
          <w:rFonts w:ascii="Times New Roman"/>
          <w:b w:val="false"/>
          <w:i w:val="false"/>
          <w:color w:val="000000"/>
          <w:sz w:val="28"/>
        </w:rPr>
        <w:t>
      1) изменить и (или) дополнить внесенную заявку на участие в конкурсе;</w:t>
      </w:r>
    </w:p>
    <w:p>
      <w:pPr>
        <w:spacing w:after="0"/>
        <w:ind w:left="0"/>
        <w:jc w:val="both"/>
      </w:pPr>
      <w:r>
        <w:rPr>
          <w:rFonts w:ascii="Times New Roman"/>
          <w:b w:val="false"/>
          <w:i w:val="false"/>
          <w:color w:val="000000"/>
          <w:sz w:val="28"/>
        </w:rPr>
        <w:t>
      2) отозвать свою заявку на участие в конкурсе, не утрачивая права на возврат внесенного им обеспечения заявки на участие в конкурсе.</w:t>
      </w:r>
    </w:p>
    <w:p>
      <w:pPr>
        <w:spacing w:after="0"/>
        <w:ind w:left="0"/>
        <w:jc w:val="both"/>
      </w:pPr>
      <w:r>
        <w:rPr>
          <w:rFonts w:ascii="Times New Roman"/>
          <w:b w:val="false"/>
          <w:i w:val="false"/>
          <w:color w:val="000000"/>
          <w:sz w:val="28"/>
        </w:rPr>
        <w:t>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Start w:name="z148" w:id="242"/>
    <w:p>
      <w:pPr>
        <w:spacing w:after="0"/>
        <w:ind w:left="0"/>
        <w:jc w:val="both"/>
      </w:pPr>
      <w:r>
        <w:rPr>
          <w:rFonts w:ascii="Times New Roman"/>
          <w:b w:val="false"/>
          <w:i w:val="false"/>
          <w:color w:val="000000"/>
          <w:sz w:val="28"/>
        </w:rPr>
        <w:t>
      6. Срок действия заявки на участие в конкурсе должен соответствовать требуемому сроку, установленному конкурсной документацией.</w:t>
      </w:r>
    </w:p>
    <w:bookmarkEnd w:id="242"/>
    <w:bookmarkStart w:name="z149" w:id="243"/>
    <w:p>
      <w:pPr>
        <w:spacing w:after="0"/>
        <w:ind w:left="0"/>
        <w:jc w:val="both"/>
      </w:pPr>
      <w:r>
        <w:rPr>
          <w:rFonts w:ascii="Times New Roman"/>
          <w:b w:val="false"/>
          <w:i w:val="false"/>
          <w:color w:val="000000"/>
          <w:sz w:val="28"/>
        </w:rPr>
        <w:t>
      7.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w:t>
      </w:r>
    </w:p>
    <w:bookmarkEnd w:id="243"/>
    <w:p>
      <w:pPr>
        <w:spacing w:after="0"/>
        <w:ind w:left="0"/>
        <w:jc w:val="both"/>
      </w:pPr>
      <w:r>
        <w:rPr>
          <w:rFonts w:ascii="Times New Roman"/>
          <w:b w:val="false"/>
          <w:i w:val="false"/>
          <w:color w:val="000000"/>
          <w:sz w:val="28"/>
        </w:rPr>
        <w:t>
      Потенциальным поставщикам, не внесшим обеспечение заявки на участие в конкурсе либо не внесшим его в размере, определенном правилами осуществления государственных закупок, не предоставляется доступ на просмотр заявок на участие в данном конкурсе других потенциальных поставщиков.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Обеспечение заявки на участие в конкурсе</w:t>
      </w:r>
    </w:p>
    <w:bookmarkStart w:name="z532" w:id="244"/>
    <w:p>
      <w:pPr>
        <w:spacing w:after="0"/>
        <w:ind w:left="0"/>
        <w:jc w:val="both"/>
      </w:pPr>
      <w:r>
        <w:rPr>
          <w:rFonts w:ascii="Times New Roman"/>
          <w:b w:val="false"/>
          <w:i w:val="false"/>
          <w:color w:val="000000"/>
          <w:sz w:val="28"/>
        </w:rPr>
        <w:t xml:space="preserve">
      1. Обеспечение заявки на участие в конкурсе вносится потенциальным поставщиком в качестве гарантии того, что он в случае определения его победителем конкурса заключит договор о государственных закупках и внесет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w:t>
      </w:r>
    </w:p>
    <w:bookmarkEnd w:id="244"/>
    <w:bookmarkStart w:name="z533" w:id="245"/>
    <w:p>
      <w:pPr>
        <w:spacing w:after="0"/>
        <w:ind w:left="0"/>
        <w:jc w:val="both"/>
      </w:pPr>
      <w:r>
        <w:rPr>
          <w:rFonts w:ascii="Times New Roman"/>
          <w:b w:val="false"/>
          <w:i w:val="false"/>
          <w:color w:val="000000"/>
          <w:sz w:val="28"/>
        </w:rPr>
        <w:t>
      2. Обеспечение заявки на участие в конкурсе вносится в размере одного процента от суммы, выделенной для приобретения товаров, работ, услуг.</w:t>
      </w:r>
    </w:p>
    <w:bookmarkEnd w:id="245"/>
    <w:bookmarkStart w:name="z534" w:id="246"/>
    <w:p>
      <w:pPr>
        <w:spacing w:after="0"/>
        <w:ind w:left="0"/>
        <w:jc w:val="both"/>
      </w:pPr>
      <w:r>
        <w:rPr>
          <w:rFonts w:ascii="Times New Roman"/>
          <w:b w:val="false"/>
          <w:i w:val="false"/>
          <w:color w:val="000000"/>
          <w:sz w:val="28"/>
        </w:rPr>
        <w:t xml:space="preserve">
      3. Потенциальный поставщик вправе выбрать один из следующих видов обеспечения заявки на участие в конкурсе: </w:t>
      </w:r>
    </w:p>
    <w:bookmarkEnd w:id="246"/>
    <w:bookmarkStart w:name="z535" w:id="247"/>
    <w:p>
      <w:pPr>
        <w:spacing w:after="0"/>
        <w:ind w:left="0"/>
        <w:jc w:val="both"/>
      </w:pPr>
      <w:r>
        <w:rPr>
          <w:rFonts w:ascii="Times New Roman"/>
          <w:b w:val="false"/>
          <w:i w:val="false"/>
          <w:color w:val="000000"/>
          <w:sz w:val="28"/>
        </w:rPr>
        <w:t xml:space="preserve">
      1) деньги, находящиеся в электронном кошельке потенциального поставщика. Предоставление гарантийного денежного взноса допускается в случаях, предусмотренных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 </w:t>
      </w:r>
    </w:p>
    <w:bookmarkEnd w:id="247"/>
    <w:bookmarkStart w:name="z536" w:id="248"/>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248"/>
    <w:bookmarkStart w:name="z537" w:id="249"/>
    <w:p>
      <w:pPr>
        <w:spacing w:after="0"/>
        <w:ind w:left="0"/>
        <w:jc w:val="both"/>
      </w:pPr>
      <w:r>
        <w:rPr>
          <w:rFonts w:ascii="Times New Roman"/>
          <w:b w:val="false"/>
          <w:i w:val="false"/>
          <w:color w:val="000000"/>
          <w:sz w:val="28"/>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w:t>
      </w:r>
    </w:p>
    <w:bookmarkEnd w:id="249"/>
    <w:bookmarkStart w:name="z538" w:id="250"/>
    <w:p>
      <w:pPr>
        <w:spacing w:after="0"/>
        <w:ind w:left="0"/>
        <w:jc w:val="both"/>
      </w:pPr>
      <w:r>
        <w:rPr>
          <w:rFonts w:ascii="Times New Roman"/>
          <w:b w:val="false"/>
          <w:i w:val="false"/>
          <w:color w:val="000000"/>
          <w:sz w:val="28"/>
        </w:rPr>
        <w:t xml:space="preserve">
      Не допускается использование единым оператором в сфере государственных закупок денег, находящихся в электронном кошельке, за исключением случаев, указанных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статьи.</w:t>
      </w:r>
    </w:p>
    <w:bookmarkEnd w:id="250"/>
    <w:bookmarkStart w:name="z574" w:id="251"/>
    <w:p>
      <w:pPr>
        <w:spacing w:after="0"/>
        <w:ind w:left="0"/>
        <w:jc w:val="both"/>
      </w:pPr>
      <w:r>
        <w:rPr>
          <w:rFonts w:ascii="Times New Roman"/>
          <w:b w:val="false"/>
          <w:i w:val="false"/>
          <w:color w:val="000000"/>
          <w:sz w:val="28"/>
        </w:rPr>
        <w:t>
      Не допускается зачисление единым оператором в сфере государственных закупок собственных денег на банковский счет, предназначенный для осуществления расчетных операций, предусмотренных настоящим Законом.</w:t>
      </w:r>
    </w:p>
    <w:bookmarkEnd w:id="251"/>
    <w:bookmarkStart w:name="z539" w:id="252"/>
    <w:p>
      <w:pPr>
        <w:spacing w:after="0"/>
        <w:ind w:left="0"/>
        <w:jc w:val="both"/>
      </w:pPr>
      <w:r>
        <w:rPr>
          <w:rFonts w:ascii="Times New Roman"/>
          <w:b w:val="false"/>
          <w:i w:val="false"/>
          <w:color w:val="000000"/>
          <w:sz w:val="28"/>
        </w:rPr>
        <w:t>
      4. Обеспечение заявки на участие в конкурсе блокируется и не возвращается потенциальному поставщику при наступлении одного из следующих случаев:</w:t>
      </w:r>
    </w:p>
    <w:bookmarkEnd w:id="252"/>
    <w:bookmarkStart w:name="z540" w:id="253"/>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bookmarkEnd w:id="253"/>
    <w:bookmarkStart w:name="z541" w:id="254"/>
    <w:p>
      <w:pPr>
        <w:spacing w:after="0"/>
        <w:ind w:left="0"/>
        <w:jc w:val="both"/>
      </w:pPr>
      <w:r>
        <w:rPr>
          <w:rFonts w:ascii="Times New Roman"/>
          <w:b w:val="false"/>
          <w:i w:val="false"/>
          <w:color w:val="000000"/>
          <w:sz w:val="28"/>
        </w:rPr>
        <w:t>
      2) победитель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End w:id="254"/>
    <w:bookmarkStart w:name="z542" w:id="255"/>
    <w:p>
      <w:pPr>
        <w:spacing w:after="0"/>
        <w:ind w:left="0"/>
        <w:jc w:val="both"/>
      </w:pPr>
      <w:r>
        <w:rPr>
          <w:rFonts w:ascii="Times New Roman"/>
          <w:b w:val="false"/>
          <w:i w:val="false"/>
          <w:color w:val="000000"/>
          <w:sz w:val="28"/>
        </w:rPr>
        <w:t xml:space="preserve">
      5. При наступлении одного из случаев,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bookmarkEnd w:id="255"/>
    <w:bookmarkStart w:name="z543" w:id="256"/>
    <w:p>
      <w:pPr>
        <w:spacing w:after="0"/>
        <w:ind w:left="0"/>
        <w:jc w:val="both"/>
      </w:pPr>
      <w:r>
        <w:rPr>
          <w:rFonts w:ascii="Times New Roman"/>
          <w:b w:val="false"/>
          <w:i w:val="false"/>
          <w:color w:val="000000"/>
          <w:sz w:val="28"/>
        </w:rPr>
        <w:t xml:space="preserve">
      6. Единый оператор в сфере государственных закупок автоматически разблокирует потенциальному поставщику заблокированное им обеспечение заявки на участие в конкурсе в следующих случаях: </w:t>
      </w:r>
    </w:p>
    <w:bookmarkEnd w:id="256"/>
    <w:bookmarkStart w:name="z544" w:id="257"/>
    <w:p>
      <w:pPr>
        <w:spacing w:after="0"/>
        <w:ind w:left="0"/>
        <w:jc w:val="both"/>
      </w:pPr>
      <w:r>
        <w:rPr>
          <w:rFonts w:ascii="Times New Roman"/>
          <w:b w:val="false"/>
          <w:i w:val="false"/>
          <w:color w:val="000000"/>
          <w:sz w:val="28"/>
        </w:rPr>
        <w:t xml:space="preserve">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 </w:t>
      </w:r>
    </w:p>
    <w:bookmarkEnd w:id="257"/>
    <w:bookmarkStart w:name="z545" w:id="258"/>
    <w:p>
      <w:pPr>
        <w:spacing w:after="0"/>
        <w:ind w:left="0"/>
        <w:jc w:val="both"/>
      </w:pPr>
      <w:r>
        <w:rPr>
          <w:rFonts w:ascii="Times New Roman"/>
          <w:b w:val="false"/>
          <w:i w:val="false"/>
          <w:color w:val="000000"/>
          <w:sz w:val="28"/>
        </w:rPr>
        <w:t xml:space="preserve">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 </w:t>
      </w:r>
    </w:p>
    <w:bookmarkEnd w:id="258"/>
    <w:bookmarkStart w:name="z546" w:id="259"/>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w:t>
      </w:r>
    </w:p>
    <w:bookmarkEnd w:id="259"/>
    <w:bookmarkStart w:name="z547" w:id="260"/>
    <w:p>
      <w:pPr>
        <w:spacing w:after="0"/>
        <w:ind w:left="0"/>
        <w:jc w:val="both"/>
      </w:pPr>
      <w:r>
        <w:rPr>
          <w:rFonts w:ascii="Times New Roman"/>
          <w:b w:val="false"/>
          <w:i w:val="false"/>
          <w:color w:val="000000"/>
          <w:sz w:val="28"/>
        </w:rPr>
        <w:t>
      7. По требованию потенциального поставщика о возврате денег, размещенных на его электронном кошельке, единый оператор в сфере государственных закупок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 с изменениями, внесенными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Антидемпинговые меры при осуществлении государственных закупок</w:t>
      </w:r>
    </w:p>
    <w:p>
      <w:pPr>
        <w:spacing w:after="0"/>
        <w:ind w:left="0"/>
        <w:jc w:val="both"/>
      </w:pPr>
      <w:r>
        <w:rPr>
          <w:rFonts w:ascii="Times New Roman"/>
          <w:b w:val="false"/>
          <w:i w:val="false"/>
          <w:color w:val="ff0000"/>
          <w:sz w:val="28"/>
        </w:rPr>
        <w:t xml:space="preserve">
      Сноска. Заголовок статьи 26 - в редакции Закона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p>
    <w:bookmarkStart w:name="z444" w:id="261"/>
    <w:p>
      <w:pPr>
        <w:spacing w:after="0"/>
        <w:ind w:left="0"/>
        <w:jc w:val="both"/>
      </w:pPr>
      <w:r>
        <w:rPr>
          <w:rFonts w:ascii="Times New Roman"/>
          <w:b w:val="false"/>
          <w:i w:val="false"/>
          <w:color w:val="000000"/>
          <w:sz w:val="28"/>
        </w:rPr>
        <w:t>
      1. Демпинговой ценой признается цена, предложенная потенциальным поставщиком, которая является ниже порогового значения, определяемого правилами осуществления государственных закупок.</w:t>
      </w:r>
    </w:p>
    <w:bookmarkEnd w:id="261"/>
    <w:bookmarkStart w:name="z445" w:id="262"/>
    <w:p>
      <w:pPr>
        <w:spacing w:after="0"/>
        <w:ind w:left="0"/>
        <w:jc w:val="both"/>
      </w:pPr>
      <w:r>
        <w:rPr>
          <w:rFonts w:ascii="Times New Roman"/>
          <w:b w:val="false"/>
          <w:i w:val="false"/>
          <w:color w:val="000000"/>
          <w:sz w:val="28"/>
        </w:rPr>
        <w:t>
      2. Представление демпинговых цен не допускается, за исключением случаев, предусмотренных правилами осуществления государственных закупок,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Рассмотрение заявок на участие в конкурсе</w:t>
      </w:r>
    </w:p>
    <w:bookmarkStart w:name="z157" w:id="263"/>
    <w:p>
      <w:pPr>
        <w:spacing w:after="0"/>
        <w:ind w:left="0"/>
        <w:jc w:val="both"/>
      </w:pPr>
      <w:r>
        <w:rPr>
          <w:rFonts w:ascii="Times New Roman"/>
          <w:b w:val="false"/>
          <w:i w:val="false"/>
          <w:color w:val="000000"/>
          <w:sz w:val="28"/>
        </w:rPr>
        <w:t>
      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p>
    <w:bookmarkEnd w:id="263"/>
    <w:bookmarkStart w:name="z158" w:id="264"/>
    <w:p>
      <w:pPr>
        <w:spacing w:after="0"/>
        <w:ind w:left="0"/>
        <w:jc w:val="both"/>
      </w:pPr>
      <w:r>
        <w:rPr>
          <w:rFonts w:ascii="Times New Roman"/>
          <w:b w:val="false"/>
          <w:i w:val="false"/>
          <w:color w:val="000000"/>
          <w:sz w:val="28"/>
        </w:rPr>
        <w:t>
      2. Заказчик, организатор государственных закупок, единый организатор государственных закупок при необходимости образовывают экспертную комиссию либо определяют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264"/>
    <w:bookmarkStart w:name="z395" w:id="265"/>
    <w:p>
      <w:pPr>
        <w:spacing w:after="0"/>
        <w:ind w:left="0"/>
        <w:jc w:val="both"/>
      </w:pPr>
      <w:r>
        <w:rPr>
          <w:rFonts w:ascii="Times New Roman"/>
          <w:b w:val="false"/>
          <w:i w:val="false"/>
          <w:color w:val="000000"/>
          <w:sz w:val="28"/>
        </w:rPr>
        <w:t>
      Порядок образования экспертной комиссии и (или) определения эксперта, а также требования к экспертам определяются правилами осуществления государственных закупок.</w:t>
      </w:r>
    </w:p>
    <w:bookmarkEnd w:id="265"/>
    <w:bookmarkStart w:name="z159" w:id="266"/>
    <w:p>
      <w:pPr>
        <w:spacing w:after="0"/>
        <w:ind w:left="0"/>
        <w:jc w:val="both"/>
      </w:pPr>
      <w:r>
        <w:rPr>
          <w:rFonts w:ascii="Times New Roman"/>
          <w:b w:val="false"/>
          <w:i w:val="false"/>
          <w:color w:val="000000"/>
          <w:sz w:val="28"/>
        </w:rPr>
        <w:t>
      3.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bookmarkEnd w:id="266"/>
    <w:p>
      <w:pPr>
        <w:spacing w:after="0"/>
        <w:ind w:left="0"/>
        <w:jc w:val="both"/>
      </w:pPr>
      <w:r>
        <w:rPr>
          <w:rFonts w:ascii="Times New Roman"/>
          <w:b w:val="false"/>
          <w:i w:val="false"/>
          <w:color w:val="000000"/>
          <w:sz w:val="28"/>
        </w:rPr>
        <w:t>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w:t>
      </w:r>
    </w:p>
    <w:p>
      <w:pPr>
        <w:spacing w:after="0"/>
        <w:ind w:left="0"/>
        <w:jc w:val="both"/>
      </w:pPr>
      <w:r>
        <w:rPr>
          <w:rFonts w:ascii="Times New Roman"/>
          <w:b w:val="false"/>
          <w:i w:val="false"/>
          <w:color w:val="000000"/>
          <w:sz w:val="28"/>
        </w:rPr>
        <w:t>
      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both"/>
      </w:pPr>
      <w:r>
        <w:rPr>
          <w:rFonts w:ascii="Times New Roman"/>
          <w:b w:val="false"/>
          <w:i w:val="false"/>
          <w:color w:val="000000"/>
          <w:sz w:val="28"/>
        </w:rPr>
        <w:t>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p>
    <w:bookmarkStart w:name="z160" w:id="267"/>
    <w:p>
      <w:pPr>
        <w:spacing w:after="0"/>
        <w:ind w:left="0"/>
        <w:jc w:val="both"/>
      </w:pPr>
      <w:r>
        <w:rPr>
          <w:rFonts w:ascii="Times New Roman"/>
          <w:b w:val="false"/>
          <w:i w:val="false"/>
          <w:color w:val="000000"/>
          <w:sz w:val="28"/>
        </w:rPr>
        <w:t>
      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p>
    <w:bookmarkEnd w:id="267"/>
    <w:p>
      <w:pPr>
        <w:spacing w:after="0"/>
        <w:ind w:left="0"/>
        <w:jc w:val="both"/>
      </w:pPr>
      <w:r>
        <w:rPr>
          <w:rFonts w:ascii="Times New Roman"/>
          <w:b w:val="false"/>
          <w:i w:val="false"/>
          <w:color w:val="000000"/>
          <w:sz w:val="28"/>
        </w:rPr>
        <w:t>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bookmarkStart w:name="z446" w:id="268"/>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настоящего Закона;</w:t>
      </w:r>
    </w:p>
    <w:bookmarkEnd w:id="268"/>
    <w:bookmarkStart w:name="z447" w:id="269"/>
    <w:p>
      <w:pPr>
        <w:spacing w:after="0"/>
        <w:ind w:left="0"/>
        <w:jc w:val="both"/>
      </w:pPr>
      <w:r>
        <w:rPr>
          <w:rFonts w:ascii="Times New Roman"/>
          <w:b w:val="false"/>
          <w:i w:val="false"/>
          <w:color w:val="000000"/>
          <w:sz w:val="28"/>
        </w:rPr>
        <w:t>
      2) предоставившим недостоверную информацию по квалификационным требованиям и требованиям конкурсной документации;</w:t>
      </w:r>
    </w:p>
    <w:bookmarkEnd w:id="269"/>
    <w:bookmarkStart w:name="z448" w:id="270"/>
    <w:p>
      <w:pPr>
        <w:spacing w:after="0"/>
        <w:ind w:left="0"/>
        <w:jc w:val="both"/>
      </w:pPr>
      <w:r>
        <w:rPr>
          <w:rFonts w:ascii="Times New Roman"/>
          <w:b w:val="false"/>
          <w:i w:val="false"/>
          <w:color w:val="000000"/>
          <w:sz w:val="28"/>
        </w:rPr>
        <w:t>
      3) не внесшим обеспечение заявки на участие в конкурсе либо не внесшим его в размере, определенном правилами осуществления государственных закупок.</w:t>
      </w:r>
    </w:p>
    <w:bookmarkEnd w:id="270"/>
    <w:bookmarkStart w:name="z161" w:id="271"/>
    <w:p>
      <w:pPr>
        <w:spacing w:after="0"/>
        <w:ind w:left="0"/>
        <w:jc w:val="both"/>
      </w:pPr>
      <w:r>
        <w:rPr>
          <w:rFonts w:ascii="Times New Roman"/>
          <w:b w:val="false"/>
          <w:i w:val="false"/>
          <w:color w:val="000000"/>
          <w:sz w:val="28"/>
        </w:rPr>
        <w:t>
      5.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вправе:</w:t>
      </w:r>
    </w:p>
    <w:bookmarkEnd w:id="271"/>
    <w:p>
      <w:pPr>
        <w:spacing w:after="0"/>
        <w:ind w:left="0"/>
        <w:jc w:val="both"/>
      </w:pPr>
      <w:r>
        <w:rPr>
          <w:rFonts w:ascii="Times New Roman"/>
          <w:b w:val="false"/>
          <w:i w:val="false"/>
          <w:color w:val="000000"/>
          <w:sz w:val="28"/>
        </w:rPr>
        <w:t>
      1) посредством веб-портала государственных закупок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pPr>
        <w:spacing w:after="0"/>
        <w:ind w:left="0"/>
        <w:jc w:val="both"/>
      </w:pPr>
      <w:r>
        <w:rPr>
          <w:rFonts w:ascii="Times New Roman"/>
          <w:b w:val="false"/>
          <w:i w:val="false"/>
          <w:color w:val="000000"/>
          <w:sz w:val="28"/>
        </w:rPr>
        <w:t xml:space="preserve">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 </w:t>
      </w:r>
      <w:r>
        <w:rPr>
          <w:rFonts w:ascii="Times New Roman"/>
          <w:b w:val="false"/>
          <w:i w:val="false"/>
          <w:color w:val="000000"/>
          <w:sz w:val="28"/>
        </w:rPr>
        <w:t>пунктом 4</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pPr>
        <w:spacing w:after="0"/>
        <w:ind w:left="0"/>
        <w:jc w:val="both"/>
      </w:pPr>
      <w:r>
        <w:rPr>
          <w:rFonts w:ascii="Times New Roman"/>
          <w:b w:val="false"/>
          <w:i w:val="false"/>
          <w:color w:val="000000"/>
          <w:sz w:val="28"/>
        </w:rPr>
        <w:t>
      Конкурсной комиссией при повторном рассмотрении заявок на участие в конкурсе не допускается отклонение потенциальных поставщиков по основаниям, не предусмотренным в протоколе предварительного допуска к участию в конкурсе.</w:t>
      </w:r>
    </w:p>
    <w:bookmarkStart w:name="z162" w:id="272"/>
    <w:p>
      <w:pPr>
        <w:spacing w:after="0"/>
        <w:ind w:left="0"/>
        <w:jc w:val="both"/>
      </w:pPr>
      <w:r>
        <w:rPr>
          <w:rFonts w:ascii="Times New Roman"/>
          <w:b w:val="false"/>
          <w:i w:val="false"/>
          <w:color w:val="000000"/>
          <w:sz w:val="28"/>
        </w:rPr>
        <w:t xml:space="preserve">
      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w:t>
      </w:r>
      <w:r>
        <w:rPr>
          <w:rFonts w:ascii="Times New Roman"/>
          <w:b w:val="false"/>
          <w:i w:val="false"/>
          <w:color w:val="000000"/>
          <w:sz w:val="28"/>
        </w:rPr>
        <w:t>пункту 4</w:t>
      </w:r>
      <w:r>
        <w:rPr>
          <w:rFonts w:ascii="Times New Roman"/>
          <w:b w:val="false"/>
          <w:i w:val="false"/>
          <w:color w:val="000000"/>
          <w:sz w:val="28"/>
        </w:rPr>
        <w:t xml:space="preserve"> настоящей статьи, если:</w:t>
      </w:r>
    </w:p>
    <w:bookmarkEnd w:id="272"/>
    <w:p>
      <w:pPr>
        <w:spacing w:after="0"/>
        <w:ind w:left="0"/>
        <w:jc w:val="both"/>
      </w:pPr>
      <w:r>
        <w:rPr>
          <w:rFonts w:ascii="Times New Roman"/>
          <w:b w:val="false"/>
          <w:i w:val="false"/>
          <w:color w:val="000000"/>
          <w:sz w:val="28"/>
        </w:rPr>
        <w:t>
      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правилами осуществления государственных закупок;</w:t>
      </w:r>
    </w:p>
    <w:p>
      <w:pPr>
        <w:spacing w:after="0"/>
        <w:ind w:left="0"/>
        <w:jc w:val="both"/>
      </w:pPr>
      <w:r>
        <w:rPr>
          <w:rFonts w:ascii="Times New Roman"/>
          <w:b w:val="false"/>
          <w:i w:val="false"/>
          <w:color w:val="000000"/>
          <w:sz w:val="28"/>
        </w:rPr>
        <w:t xml:space="preserve">
      2) он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правилами осуществления государственных закупок.</w:t>
      </w:r>
    </w:p>
    <w:bookmarkStart w:name="z163" w:id="273"/>
    <w:p>
      <w:pPr>
        <w:spacing w:after="0"/>
        <w:ind w:left="0"/>
        <w:jc w:val="both"/>
      </w:pPr>
      <w:r>
        <w:rPr>
          <w:rFonts w:ascii="Times New Roman"/>
          <w:b w:val="false"/>
          <w:i w:val="false"/>
          <w:color w:val="000000"/>
          <w:sz w:val="28"/>
        </w:rPr>
        <w:t xml:space="preserve">
      7. В случае если потенциальный поставщик не допущен к участию в конкурсе по основаниям, предусмотренным подпунктом 2) </w:t>
      </w:r>
      <w:r>
        <w:rPr>
          <w:rFonts w:ascii="Times New Roman"/>
          <w:b w:val="false"/>
          <w:i w:val="false"/>
          <w:color w:val="000000"/>
          <w:sz w:val="28"/>
        </w:rPr>
        <w:t>пункта 6</w:t>
      </w:r>
      <w:r>
        <w:rPr>
          <w:rFonts w:ascii="Times New Roman"/>
          <w:b w:val="false"/>
          <w:i w:val="false"/>
          <w:color w:val="000000"/>
          <w:sz w:val="28"/>
        </w:rPr>
        <w:t xml:space="preserve"> настоящей статьи,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p>
    <w:bookmarkEnd w:id="273"/>
    <w:bookmarkStart w:name="z164" w:id="274"/>
    <w:p>
      <w:pPr>
        <w:spacing w:after="0"/>
        <w:ind w:left="0"/>
        <w:jc w:val="both"/>
      </w:pPr>
      <w:r>
        <w:rPr>
          <w:rFonts w:ascii="Times New Roman"/>
          <w:b w:val="false"/>
          <w:i w:val="false"/>
          <w:color w:val="000000"/>
          <w:sz w:val="28"/>
        </w:rPr>
        <w:t>
      8. По результатам повторного рассмотрения заявок на участие в конкурсе конкурсная комиссия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w:t>
      </w:r>
    </w:p>
    <w:bookmarkEnd w:id="274"/>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pPr>
        <w:spacing w:after="0"/>
        <w:ind w:left="0"/>
        <w:jc w:val="both"/>
      </w:pPr>
      <w:r>
        <w:rPr>
          <w:rFonts w:ascii="Times New Roman"/>
          <w:b w:val="false"/>
          <w:i w:val="false"/>
          <w:color w:val="000000"/>
          <w:sz w:val="28"/>
        </w:rPr>
        <w:t>
      2) применяет и рассчитывает критерии, влияющие на конкурсное ценовое предложение.</w:t>
      </w:r>
    </w:p>
    <w:bookmarkStart w:name="z165" w:id="275"/>
    <w:p>
      <w:pPr>
        <w:spacing w:after="0"/>
        <w:ind w:left="0"/>
        <w:jc w:val="both"/>
      </w:pPr>
      <w:r>
        <w:rPr>
          <w:rFonts w:ascii="Times New Roman"/>
          <w:b w:val="false"/>
          <w:i w:val="false"/>
          <w:color w:val="000000"/>
          <w:sz w:val="28"/>
        </w:rPr>
        <w:t>
      9. Конкурсное ценовое предложение вскрывается веб-порталом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bookmarkEnd w:id="275"/>
    <w:bookmarkStart w:name="z166" w:id="276"/>
    <w:p>
      <w:pPr>
        <w:spacing w:after="0"/>
        <w:ind w:left="0"/>
        <w:jc w:val="both"/>
      </w:pPr>
      <w:r>
        <w:rPr>
          <w:rFonts w:ascii="Times New Roman"/>
          <w:b w:val="false"/>
          <w:i w:val="false"/>
          <w:color w:val="000000"/>
          <w:sz w:val="28"/>
        </w:rPr>
        <w:t>
      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p>
    <w:bookmarkEnd w:id="276"/>
    <w:p>
      <w:pPr>
        <w:spacing w:after="0"/>
        <w:ind w:left="0"/>
        <w:jc w:val="both"/>
      </w:pPr>
      <w:r>
        <w:rPr>
          <w:rFonts w:ascii="Times New Roman"/>
          <w:b w:val="false"/>
          <w:i w:val="false"/>
          <w:color w:val="000000"/>
          <w:sz w:val="28"/>
        </w:rPr>
        <w:t>
      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p>
    <w:p>
      <w:pPr>
        <w:spacing w:after="0"/>
        <w:ind w:left="0"/>
        <w:jc w:val="both"/>
      </w:pPr>
      <w:r>
        <w:rPr>
          <w:rFonts w:ascii="Times New Roman"/>
          <w:b w:val="false"/>
          <w:i w:val="false"/>
          <w:color w:val="000000"/>
          <w:sz w:val="28"/>
        </w:rPr>
        <w:t>
      Условия признания победителя (участника конкурса, занявшего по итогам оценки и сопоставления конкурсных ценовых предложений второе место) при равенстве условных цен определяются правилами осуществления государственных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Протокол об итогах государственных закупок способом конкурса</w:t>
      </w:r>
    </w:p>
    <w:bookmarkStart w:name="z167" w:id="277"/>
    <w:p>
      <w:pPr>
        <w:spacing w:after="0"/>
        <w:ind w:left="0"/>
        <w:jc w:val="both"/>
      </w:pPr>
      <w:r>
        <w:rPr>
          <w:rFonts w:ascii="Times New Roman"/>
          <w:b w:val="false"/>
          <w:i w:val="false"/>
          <w:color w:val="000000"/>
          <w:sz w:val="28"/>
        </w:rPr>
        <w:t>
      1. Протокол об итогах государственных закупок способом конкурса автоматически формируется и размещается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p>
    <w:bookmarkEnd w:id="277"/>
    <w:bookmarkStart w:name="z168" w:id="278"/>
    <w:p>
      <w:pPr>
        <w:spacing w:after="0"/>
        <w:ind w:left="0"/>
        <w:jc w:val="both"/>
      </w:pPr>
      <w:r>
        <w:rPr>
          <w:rFonts w:ascii="Times New Roman"/>
          <w:b w:val="false"/>
          <w:i w:val="false"/>
          <w:color w:val="000000"/>
          <w:sz w:val="28"/>
        </w:rPr>
        <w:t>
      2. Протокол об итогах государственных закупок способом конкурса должен содержать следующую информацию:</w:t>
      </w:r>
    </w:p>
    <w:bookmarkEnd w:id="278"/>
    <w:p>
      <w:pPr>
        <w:spacing w:after="0"/>
        <w:ind w:left="0"/>
        <w:jc w:val="both"/>
      </w:pPr>
      <w:r>
        <w:rPr>
          <w:rFonts w:ascii="Times New Roman"/>
          <w:b w:val="false"/>
          <w:i w:val="false"/>
          <w:color w:val="000000"/>
          <w:sz w:val="28"/>
        </w:rPr>
        <w:t>
      1) о приведении заявок на участие в конкурсе в соответствие с квалификационными требованиями и требованиями конкурсной документации;</w:t>
      </w:r>
    </w:p>
    <w:p>
      <w:pPr>
        <w:spacing w:after="0"/>
        <w:ind w:left="0"/>
        <w:jc w:val="both"/>
      </w:pPr>
      <w:r>
        <w:rPr>
          <w:rFonts w:ascii="Times New Roman"/>
          <w:b w:val="false"/>
          <w:i w:val="false"/>
          <w:color w:val="000000"/>
          <w:sz w:val="28"/>
        </w:rPr>
        <w:t xml:space="preserve">
      2) о запросах конкурсной комиссии в соответствии с подпунктами 1) и 2) </w:t>
      </w:r>
      <w:r>
        <w:rPr>
          <w:rFonts w:ascii="Times New Roman"/>
          <w:b w:val="false"/>
          <w:i w:val="false"/>
          <w:color w:val="000000"/>
          <w:sz w:val="28"/>
        </w:rPr>
        <w:t>пункта 5</w:t>
      </w:r>
      <w:r>
        <w:rPr>
          <w:rFonts w:ascii="Times New Roman"/>
          <w:b w:val="false"/>
          <w:i w:val="false"/>
          <w:color w:val="000000"/>
          <w:sz w:val="28"/>
        </w:rPr>
        <w:t xml:space="preserve"> статьи 27 настоящего Закона;</w:t>
      </w:r>
    </w:p>
    <w:p>
      <w:pPr>
        <w:spacing w:after="0"/>
        <w:ind w:left="0"/>
        <w:jc w:val="both"/>
      </w:pPr>
      <w:r>
        <w:rPr>
          <w:rFonts w:ascii="Times New Roman"/>
          <w:b w:val="false"/>
          <w:i w:val="false"/>
          <w:color w:val="000000"/>
          <w:sz w:val="28"/>
        </w:rPr>
        <w:t>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both"/>
      </w:pPr>
      <w:r>
        <w:rPr>
          <w:rFonts w:ascii="Times New Roman"/>
          <w:b w:val="false"/>
          <w:i w:val="false"/>
          <w:color w:val="000000"/>
          <w:sz w:val="28"/>
        </w:rPr>
        <w:t>
      4) иные сведения, определенные правилами осуществления государственных закупок.</w:t>
      </w:r>
    </w:p>
    <w:bookmarkStart w:name="z169" w:id="279"/>
    <w:p>
      <w:pPr>
        <w:spacing w:after="0"/>
        <w:ind w:left="0"/>
        <w:jc w:val="both"/>
      </w:pPr>
      <w:r>
        <w:rPr>
          <w:rFonts w:ascii="Times New Roman"/>
          <w:b w:val="false"/>
          <w:i w:val="false"/>
          <w:color w:val="000000"/>
          <w:sz w:val="28"/>
        </w:rPr>
        <w:t>
      3. Протокол об итогах государственных закупок способом конкурса может быть обжалован участником конкурса в порядке, установленном настоящим Законом.</w:t>
      </w:r>
    </w:p>
    <w:bookmarkEnd w:id="279"/>
    <w:p>
      <w:pPr>
        <w:spacing w:after="0"/>
        <w:ind w:left="0"/>
        <w:jc w:val="both"/>
      </w:pPr>
      <w:r>
        <w:rPr>
          <w:rFonts w:ascii="Times New Roman"/>
          <w:b/>
          <w:i w:val="false"/>
          <w:color w:val="000000"/>
          <w:sz w:val="28"/>
        </w:rPr>
        <w:t>Статья 29. Основания и последствия признания государственных закупок способом конкурса несостоявшимися</w:t>
      </w:r>
    </w:p>
    <w:bookmarkStart w:name="z170" w:id="280"/>
    <w:p>
      <w:pPr>
        <w:spacing w:after="0"/>
        <w:ind w:left="0"/>
        <w:jc w:val="both"/>
      </w:pPr>
      <w:r>
        <w:rPr>
          <w:rFonts w:ascii="Times New Roman"/>
          <w:b w:val="false"/>
          <w:i w:val="false"/>
          <w:color w:val="000000"/>
          <w:sz w:val="28"/>
        </w:rPr>
        <w:t>
      1. Государственные закупки способом конкурса признаются несостоявшимися по одному из следующих оснований:</w:t>
      </w:r>
    </w:p>
    <w:bookmarkEnd w:id="280"/>
    <w:p>
      <w:pPr>
        <w:spacing w:after="0"/>
        <w:ind w:left="0"/>
        <w:jc w:val="both"/>
      </w:pPr>
      <w:r>
        <w:rPr>
          <w:rFonts w:ascii="Times New Roman"/>
          <w:b w:val="false"/>
          <w:i w:val="false"/>
          <w:color w:val="000000"/>
          <w:sz w:val="28"/>
        </w:rPr>
        <w:t>
      1) отсутствия представленных заявок на участие в конкурсе;</w:t>
      </w:r>
    </w:p>
    <w:p>
      <w:pPr>
        <w:spacing w:after="0"/>
        <w:ind w:left="0"/>
        <w:jc w:val="both"/>
      </w:pPr>
      <w:r>
        <w:rPr>
          <w:rFonts w:ascii="Times New Roman"/>
          <w:b w:val="false"/>
          <w:i w:val="false"/>
          <w:color w:val="000000"/>
          <w:sz w:val="28"/>
        </w:rPr>
        <w:t>
      2) представления менее двух заявок на участие в конкурсе;</w:t>
      </w:r>
    </w:p>
    <w:p>
      <w:pPr>
        <w:spacing w:after="0"/>
        <w:ind w:left="0"/>
        <w:jc w:val="both"/>
      </w:pPr>
      <w:r>
        <w:rPr>
          <w:rFonts w:ascii="Times New Roman"/>
          <w:b w:val="false"/>
          <w:i w:val="false"/>
          <w:color w:val="000000"/>
          <w:sz w:val="28"/>
        </w:rPr>
        <w:t>
      3) если к участию в конкурсе не допущен ни один потенциальный поставщик;</w:t>
      </w:r>
    </w:p>
    <w:p>
      <w:pPr>
        <w:spacing w:after="0"/>
        <w:ind w:left="0"/>
        <w:jc w:val="both"/>
      </w:pPr>
      <w:r>
        <w:rPr>
          <w:rFonts w:ascii="Times New Roman"/>
          <w:b w:val="false"/>
          <w:i w:val="false"/>
          <w:color w:val="000000"/>
          <w:sz w:val="28"/>
        </w:rPr>
        <w:t>
      4) если к участию в конкурсе допущен один потенциальный поставщик.</w:t>
      </w:r>
    </w:p>
    <w:bookmarkStart w:name="z171" w:id="281"/>
    <w:p>
      <w:pPr>
        <w:spacing w:after="0"/>
        <w:ind w:left="0"/>
        <w:jc w:val="both"/>
      </w:pPr>
      <w:r>
        <w:rPr>
          <w:rFonts w:ascii="Times New Roman"/>
          <w:b w:val="false"/>
          <w:i w:val="false"/>
          <w:color w:val="000000"/>
          <w:sz w:val="28"/>
        </w:rPr>
        <w:t>
      2. Если государственные закупки способом конкурса признаны несостоявшимися, заказчик принимает одно из следующих решений:</w:t>
      </w:r>
    </w:p>
    <w:bookmarkEnd w:id="281"/>
    <w:p>
      <w:pPr>
        <w:spacing w:after="0"/>
        <w:ind w:left="0"/>
        <w:jc w:val="both"/>
      </w:pPr>
      <w:r>
        <w:rPr>
          <w:rFonts w:ascii="Times New Roman"/>
          <w:b w:val="false"/>
          <w:i w:val="false"/>
          <w:color w:val="000000"/>
          <w:sz w:val="28"/>
        </w:rPr>
        <w:t>
      1) о повторном проведении государственных закупок способом конкурса;</w:t>
      </w:r>
    </w:p>
    <w:p>
      <w:pPr>
        <w:spacing w:after="0"/>
        <w:ind w:left="0"/>
        <w:jc w:val="both"/>
      </w:pPr>
      <w:r>
        <w:rPr>
          <w:rFonts w:ascii="Times New Roman"/>
          <w:b w:val="false"/>
          <w:i w:val="false"/>
          <w:color w:val="000000"/>
          <w:sz w:val="28"/>
        </w:rPr>
        <w:t>
      2) об изменении конкурсной документации и повторном проведении государственных закупок способом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72" w:id="282"/>
    <w:p>
      <w:pPr>
        <w:spacing w:after="0"/>
        <w:ind w:left="0"/>
        <w:jc w:val="both"/>
      </w:pPr>
      <w:r>
        <w:rPr>
          <w:rFonts w:ascii="Times New Roman"/>
          <w:b w:val="false"/>
          <w:i w:val="false"/>
          <w:color w:val="000000"/>
          <w:sz w:val="28"/>
        </w:rPr>
        <w:t>
      3. В случае признания повторных государственных закупок способом конкурса несостоявшимися заказчик вправе осуществить государственные закупки способом из одного источника в случаях:</w:t>
      </w:r>
    </w:p>
    <w:bookmarkEnd w:id="282"/>
    <w:bookmarkStart w:name="z449" w:id="283"/>
    <w:p>
      <w:pPr>
        <w:spacing w:after="0"/>
        <w:ind w:left="0"/>
        <w:jc w:val="both"/>
      </w:pPr>
      <w:r>
        <w:rPr>
          <w:rFonts w:ascii="Times New Roman"/>
          <w:b w:val="false"/>
          <w:i w:val="false"/>
          <w:color w:val="000000"/>
          <w:sz w:val="28"/>
        </w:rPr>
        <w:t>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283"/>
    <w:bookmarkStart w:name="z450" w:id="284"/>
    <w:p>
      <w:pPr>
        <w:spacing w:after="0"/>
        <w:ind w:left="0"/>
        <w:jc w:val="both"/>
      </w:pPr>
      <w:r>
        <w:rPr>
          <w:rFonts w:ascii="Times New Roman"/>
          <w:b w:val="false"/>
          <w:i w:val="false"/>
          <w:color w:val="000000"/>
          <w:sz w:val="28"/>
        </w:rPr>
        <w:t>
      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указанное в заявке на участие в конкурсе.</w:t>
      </w:r>
    </w:p>
    <w:bookmarkEnd w:id="284"/>
    <w:bookmarkStart w:name="z575" w:id="285"/>
    <w:p>
      <w:pPr>
        <w:spacing w:after="0"/>
        <w:ind w:left="0"/>
        <w:jc w:val="both"/>
      </w:pPr>
      <w:r>
        <w:rPr>
          <w:rFonts w:ascii="Times New Roman"/>
          <w:b w:val="false"/>
          <w:i w:val="false"/>
          <w:color w:val="000000"/>
          <w:sz w:val="28"/>
        </w:rPr>
        <w:t>
      4. В случаях признания государственных закупок способом конкурса несостоявшимися по основаниям, предусмотренным подпунктами 2), 3) и 4) пункта 1 настоящей статьи, конкурсные ценовые предложения потенциальных поставщиков не вскрываются.</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Особенности осуществления государственных закупок способом конкурса с использованием двухэтапных процедур</w:t>
      </w:r>
    </w:p>
    <w:bookmarkStart w:name="z173" w:id="286"/>
    <w:p>
      <w:pPr>
        <w:spacing w:after="0"/>
        <w:ind w:left="0"/>
        <w:jc w:val="both"/>
      </w:pPr>
      <w:r>
        <w:rPr>
          <w:rFonts w:ascii="Times New Roman"/>
          <w:b w:val="false"/>
          <w:i w:val="false"/>
          <w:color w:val="000000"/>
          <w:sz w:val="28"/>
        </w:rPr>
        <w:t>
      1. Государственные закупки способом конкурса с использованием двухэтапных процедур осуществляются по перечню товаров, работ, услуг, утвержденному уполномоченным органом, в случаях, когда:</w:t>
      </w:r>
    </w:p>
    <w:bookmarkEnd w:id="286"/>
    <w:p>
      <w:pPr>
        <w:spacing w:after="0"/>
        <w:ind w:left="0"/>
        <w:jc w:val="both"/>
      </w:pPr>
      <w:r>
        <w:rPr>
          <w:rFonts w:ascii="Times New Roman"/>
          <w:b w:val="false"/>
          <w:i w:val="false"/>
          <w:color w:val="000000"/>
          <w:sz w:val="28"/>
        </w:rPr>
        <w:t>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pPr>
        <w:spacing w:after="0"/>
        <w:ind w:left="0"/>
        <w:jc w:val="both"/>
      </w:pPr>
      <w:r>
        <w:rPr>
          <w:rFonts w:ascii="Times New Roman"/>
          <w:b w:val="false"/>
          <w:i w:val="false"/>
          <w:color w:val="000000"/>
          <w:sz w:val="28"/>
        </w:rPr>
        <w:t>
      2) необходимо проведение исследований, экспериментов, изысканий или разработок;</w:t>
      </w:r>
    </w:p>
    <w:p>
      <w:pPr>
        <w:spacing w:after="0"/>
        <w:ind w:left="0"/>
        <w:jc w:val="both"/>
      </w:pPr>
      <w:r>
        <w:rPr>
          <w:rFonts w:ascii="Times New Roman"/>
          <w:b w:val="false"/>
          <w:i w:val="false"/>
          <w:color w:val="000000"/>
          <w:sz w:val="28"/>
        </w:rPr>
        <w:t>
      3) приобретаются инновационные и высокотехнологичные товары, работы, услуги.</w:t>
      </w:r>
    </w:p>
    <w:bookmarkStart w:name="z576" w:id="287"/>
    <w:p>
      <w:pPr>
        <w:spacing w:after="0"/>
        <w:ind w:left="0"/>
        <w:jc w:val="both"/>
      </w:pPr>
      <w:r>
        <w:rPr>
          <w:rFonts w:ascii="Times New Roman"/>
          <w:b w:val="false"/>
          <w:i w:val="false"/>
          <w:color w:val="000000"/>
          <w:sz w:val="28"/>
        </w:rPr>
        <w:t>
      4) приобретаются товары с применением офтейк-контрактов, имеющие инвестиционную составляющую.</w:t>
      </w:r>
    </w:p>
    <w:bookmarkEnd w:id="287"/>
    <w:bookmarkStart w:name="z577" w:id="288"/>
    <w:p>
      <w:pPr>
        <w:spacing w:after="0"/>
        <w:ind w:left="0"/>
        <w:jc w:val="both"/>
      </w:pPr>
      <w:r>
        <w:rPr>
          <w:rFonts w:ascii="Times New Roman"/>
          <w:b w:val="false"/>
          <w:i w:val="false"/>
          <w:color w:val="000000"/>
          <w:sz w:val="28"/>
        </w:rPr>
        <w:t>
      Заключение офтейк-контрактов осуществляется на основании соответствующего бюджета в соответствии с бюджетным законодательством Республики Казахстан.</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75" w:id="289"/>
    <w:p>
      <w:pPr>
        <w:spacing w:after="0"/>
        <w:ind w:left="0"/>
        <w:jc w:val="both"/>
      </w:pPr>
      <w:r>
        <w:rPr>
          <w:rFonts w:ascii="Times New Roman"/>
          <w:b w:val="false"/>
          <w:i w:val="false"/>
          <w:color w:val="000000"/>
          <w:sz w:val="28"/>
        </w:rPr>
        <w:t>
      3.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p>
    <w:bookmarkEnd w:id="289"/>
    <w:bookmarkStart w:name="z176" w:id="290"/>
    <w:p>
      <w:pPr>
        <w:spacing w:after="0"/>
        <w:ind w:left="0"/>
        <w:jc w:val="both"/>
      </w:pPr>
      <w:r>
        <w:rPr>
          <w:rFonts w:ascii="Times New Roman"/>
          <w:b w:val="false"/>
          <w:i w:val="false"/>
          <w:color w:val="000000"/>
          <w:sz w:val="28"/>
        </w:rPr>
        <w:t>
      4. Порядок осуществления государственных закупок способом конкурса с использованием двухэтапных процедур определяется правилами осуществления государственных закупок.</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Особенности осуществления государственных закупок способом конкурса с предварительным квалификационным отбором</w:t>
      </w:r>
    </w:p>
    <w:bookmarkStart w:name="z504" w:id="291"/>
    <w:p>
      <w:pPr>
        <w:spacing w:after="0"/>
        <w:ind w:left="0"/>
        <w:jc w:val="both"/>
      </w:pPr>
      <w:r>
        <w:rPr>
          <w:rFonts w:ascii="Times New Roman"/>
          <w:b w:val="false"/>
          <w:i w:val="false"/>
          <w:color w:val="000000"/>
          <w:sz w:val="28"/>
        </w:rPr>
        <w:t xml:space="preserve">
      1. Государственные закупки способом конкурса с предварительным квалификационным отбором осуществляются по перечню товаров, работ, услуг, утвержденному уполномоченным органом. </w:t>
      </w:r>
    </w:p>
    <w:bookmarkEnd w:id="291"/>
    <w:bookmarkStart w:name="z505" w:id="292"/>
    <w:p>
      <w:pPr>
        <w:spacing w:after="0"/>
        <w:ind w:left="0"/>
        <w:jc w:val="both"/>
      </w:pPr>
      <w:r>
        <w:rPr>
          <w:rFonts w:ascii="Times New Roman"/>
          <w:b w:val="false"/>
          <w:i w:val="false"/>
          <w:color w:val="000000"/>
          <w:sz w:val="28"/>
        </w:rPr>
        <w:t>
      2. Государственные закупки способом конкурса с предварительным квалификационным отбором осуществляются в следующей последовательности:</w:t>
      </w:r>
    </w:p>
    <w:bookmarkEnd w:id="292"/>
    <w:bookmarkStart w:name="z506" w:id="293"/>
    <w:p>
      <w:pPr>
        <w:spacing w:after="0"/>
        <w:ind w:left="0"/>
        <w:jc w:val="both"/>
      </w:pPr>
      <w:r>
        <w:rPr>
          <w:rFonts w:ascii="Times New Roman"/>
          <w:b w:val="false"/>
          <w:i w:val="false"/>
          <w:color w:val="000000"/>
          <w:sz w:val="28"/>
        </w:rPr>
        <w:t xml:space="preserve">
      1) на первом этапе квалификационным органом формируется перечень квалифицированных потенциальных поставщиков; </w:t>
      </w:r>
    </w:p>
    <w:bookmarkEnd w:id="293"/>
    <w:bookmarkStart w:name="z507" w:id="294"/>
    <w:p>
      <w:pPr>
        <w:spacing w:after="0"/>
        <w:ind w:left="0"/>
        <w:jc w:val="both"/>
      </w:pPr>
      <w:r>
        <w:rPr>
          <w:rFonts w:ascii="Times New Roman"/>
          <w:b w:val="false"/>
          <w:i w:val="false"/>
          <w:color w:val="000000"/>
          <w:sz w:val="28"/>
        </w:rPr>
        <w:t>
      2) на втором этапе заказчиком осуществляются государственные закупки способом конкурса среди потенциальных поставщиков, включенных в перечень квалифицированных потенциальных поставщиков.</w:t>
      </w:r>
    </w:p>
    <w:bookmarkEnd w:id="294"/>
    <w:bookmarkStart w:name="z508" w:id="295"/>
    <w:p>
      <w:pPr>
        <w:spacing w:after="0"/>
        <w:ind w:left="0"/>
        <w:jc w:val="both"/>
      </w:pPr>
      <w:r>
        <w:rPr>
          <w:rFonts w:ascii="Times New Roman"/>
          <w:b w:val="false"/>
          <w:i w:val="false"/>
          <w:color w:val="000000"/>
          <w:sz w:val="28"/>
        </w:rPr>
        <w:t xml:space="preserve">
      3. 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w:t>
      </w:r>
      <w:r>
        <w:rPr>
          <w:rFonts w:ascii="Times New Roman"/>
          <w:b w:val="false"/>
          <w:i w:val="false"/>
          <w:color w:val="000000"/>
          <w:sz w:val="28"/>
        </w:rPr>
        <w:t>статьями 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настоящего Закона.</w:t>
      </w:r>
    </w:p>
    <w:bookmarkEnd w:id="295"/>
    <w:p>
      <w:pPr>
        <w:spacing w:after="0"/>
        <w:ind w:left="0"/>
        <w:jc w:val="both"/>
      </w:pPr>
      <w:r>
        <w:rPr>
          <w:rFonts w:ascii="Times New Roman"/>
          <w:b w:val="false"/>
          <w:i w:val="false"/>
          <w:color w:val="000000"/>
          <w:sz w:val="28"/>
        </w:rPr>
        <w:t>
      4.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31-1. Особенности осуществления государственных закупок способом конкурса с использованием рамочного соглашения</w:t>
      </w:r>
    </w:p>
    <w:bookmarkStart w:name="z579" w:id="296"/>
    <w:p>
      <w:pPr>
        <w:spacing w:after="0"/>
        <w:ind w:left="0"/>
        <w:jc w:val="both"/>
      </w:pPr>
      <w:r>
        <w:rPr>
          <w:rFonts w:ascii="Times New Roman"/>
          <w:b w:val="false"/>
          <w:i w:val="false"/>
          <w:color w:val="000000"/>
          <w:sz w:val="28"/>
        </w:rPr>
        <w:t>
      1. Государственные закупки способом конкурса с использованием рамочного соглашения осуществляются по перечню товаров, работ, услуг, утвержденному уполномоченным органом.</w:t>
      </w:r>
    </w:p>
    <w:bookmarkEnd w:id="296"/>
    <w:bookmarkStart w:name="z580" w:id="297"/>
    <w:p>
      <w:pPr>
        <w:spacing w:after="0"/>
        <w:ind w:left="0"/>
        <w:jc w:val="both"/>
      </w:pPr>
      <w:r>
        <w:rPr>
          <w:rFonts w:ascii="Times New Roman"/>
          <w:b w:val="false"/>
          <w:i w:val="false"/>
          <w:color w:val="000000"/>
          <w:sz w:val="28"/>
        </w:rPr>
        <w:t>
      2. Порядок осуществления государственных закупок способом конкурса с использованием рамочных соглашений определяется правилами осуществления государственных закупок.</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31-1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31-2. Особенности осуществления государственных закупок способом конкурса с использованием рейтингово-балльной системы</w:t>
      </w:r>
    </w:p>
    <w:bookmarkStart w:name="z582" w:id="298"/>
    <w:p>
      <w:pPr>
        <w:spacing w:after="0"/>
        <w:ind w:left="0"/>
        <w:jc w:val="both"/>
      </w:pPr>
      <w:r>
        <w:rPr>
          <w:rFonts w:ascii="Times New Roman"/>
          <w:b w:val="false"/>
          <w:i w:val="false"/>
          <w:color w:val="000000"/>
          <w:sz w:val="28"/>
        </w:rPr>
        <w:t>
      1. Государственные закупки способом конкурса с использованием рейтингово-балльной системы осуществляются по перечню товаров, работ, услуг, утвержденному уполномоченным органом.</w:t>
      </w:r>
    </w:p>
    <w:bookmarkEnd w:id="298"/>
    <w:bookmarkStart w:name="z583" w:id="299"/>
    <w:p>
      <w:pPr>
        <w:spacing w:after="0"/>
        <w:ind w:left="0"/>
        <w:jc w:val="both"/>
      </w:pPr>
      <w:r>
        <w:rPr>
          <w:rFonts w:ascii="Times New Roman"/>
          <w:b w:val="false"/>
          <w:i w:val="false"/>
          <w:color w:val="000000"/>
          <w:sz w:val="28"/>
        </w:rPr>
        <w:t>
      2. Порядок осуществления государственных закупок способом конкурса с использованием рейтингово-балльной системы и их критерии определяются правилами осуществления государственных закупок.</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31-2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4 предусмотрено дополнить статьей 31-3, в соответствии с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81" w:id="300"/>
    <w:p>
      <w:pPr>
        <w:spacing w:after="0"/>
        <w:ind w:left="0"/>
        <w:jc w:val="left"/>
      </w:pPr>
      <w:r>
        <w:rPr>
          <w:rFonts w:ascii="Times New Roman"/>
          <w:b/>
          <w:i w:val="false"/>
          <w:color w:val="000000"/>
        </w:rPr>
        <w:t xml:space="preserve"> Глава 5. ОСУЩЕСТВЛЕНИЕ ГОСУДАРСТВЕННЫХ ЗАКУПОК СПОСОБОМ</w:t>
      </w:r>
      <w:r>
        <w:br/>
      </w:r>
      <w:r>
        <w:rPr>
          <w:rFonts w:ascii="Times New Roman"/>
          <w:b/>
          <w:i w:val="false"/>
          <w:color w:val="000000"/>
        </w:rPr>
        <w:t>АУКЦИОНА</w:t>
      </w:r>
    </w:p>
    <w:bookmarkEnd w:id="300"/>
    <w:p>
      <w:pPr>
        <w:spacing w:after="0"/>
        <w:ind w:left="0"/>
        <w:jc w:val="both"/>
      </w:pPr>
      <w:r>
        <w:rPr>
          <w:rFonts w:ascii="Times New Roman"/>
          <w:b/>
          <w:i w:val="false"/>
          <w:color w:val="000000"/>
          <w:sz w:val="28"/>
        </w:rPr>
        <w:t>Статья 32. Осуществление государственных закупок способом аукциона</w:t>
      </w:r>
    </w:p>
    <w:bookmarkStart w:name="z182" w:id="301"/>
    <w:p>
      <w:pPr>
        <w:spacing w:after="0"/>
        <w:ind w:left="0"/>
        <w:jc w:val="both"/>
      </w:pPr>
      <w:r>
        <w:rPr>
          <w:rFonts w:ascii="Times New Roman"/>
          <w:b w:val="false"/>
          <w:i w:val="false"/>
          <w:color w:val="000000"/>
          <w:sz w:val="28"/>
        </w:rPr>
        <w:t>
      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p>
    <w:bookmarkEnd w:id="301"/>
    <w:bookmarkStart w:name="z416" w:id="302"/>
    <w:p>
      <w:pPr>
        <w:spacing w:after="0"/>
        <w:ind w:left="0"/>
        <w:jc w:val="both"/>
      </w:pPr>
      <w:r>
        <w:rPr>
          <w:rFonts w:ascii="Times New Roman"/>
          <w:b w:val="false"/>
          <w:i w:val="false"/>
          <w:color w:val="000000"/>
          <w:sz w:val="28"/>
        </w:rPr>
        <w:t>
      2. Аукцион проводится на один лот, при этом предметом аукциона является товар.</w:t>
      </w:r>
    </w:p>
    <w:bookmarkEnd w:id="302"/>
    <w:bookmarkStart w:name="z417" w:id="303"/>
    <w:p>
      <w:pPr>
        <w:spacing w:after="0"/>
        <w:ind w:left="0"/>
        <w:jc w:val="both"/>
      </w:pPr>
      <w:r>
        <w:rPr>
          <w:rFonts w:ascii="Times New Roman"/>
          <w:b w:val="false"/>
          <w:i w:val="false"/>
          <w:color w:val="000000"/>
          <w:sz w:val="28"/>
        </w:rPr>
        <w:t>
      3. При осуществлении государственных закупок способом аукциона организатор государственных закупок обязан в аукционной документации разделить товары на лоты по их однородным видам и месту их поставки, за исключением приобретения товаров по перечню, утвержденному уполномоченным органом.</w:t>
      </w:r>
    </w:p>
    <w:bookmarkEnd w:id="303"/>
    <w:bookmarkStart w:name="z418" w:id="304"/>
    <w:p>
      <w:pPr>
        <w:spacing w:after="0"/>
        <w:ind w:left="0"/>
        <w:jc w:val="both"/>
      </w:pPr>
      <w:r>
        <w:rPr>
          <w:rFonts w:ascii="Times New Roman"/>
          <w:b w:val="false"/>
          <w:i w:val="false"/>
          <w:color w:val="000000"/>
          <w:sz w:val="28"/>
        </w:rPr>
        <w:t>
      В случае наличия не менее пяти мест поставок товаров допускается указание в лоте нескольких мест поставок товаров.</w:t>
      </w:r>
    </w:p>
    <w:bookmarkEnd w:id="304"/>
    <w:bookmarkStart w:name="z419" w:id="305"/>
    <w:p>
      <w:pPr>
        <w:spacing w:after="0"/>
        <w:ind w:left="0"/>
        <w:jc w:val="both"/>
      </w:pPr>
      <w:r>
        <w:rPr>
          <w:rFonts w:ascii="Times New Roman"/>
          <w:b w:val="false"/>
          <w:i w:val="false"/>
          <w:color w:val="000000"/>
          <w:sz w:val="28"/>
        </w:rPr>
        <w:t>
      4. Государственные закупки способом аукциона осуществляются в следующей последовательности:</w:t>
      </w:r>
    </w:p>
    <w:bookmarkEnd w:id="305"/>
    <w:bookmarkStart w:name="z420" w:id="306"/>
    <w:p>
      <w:pPr>
        <w:spacing w:after="0"/>
        <w:ind w:left="0"/>
        <w:jc w:val="both"/>
      </w:pPr>
      <w:r>
        <w:rPr>
          <w:rFonts w:ascii="Times New Roman"/>
          <w:b w:val="false"/>
          <w:i w:val="false"/>
          <w:color w:val="000000"/>
          <w:sz w:val="28"/>
        </w:rPr>
        <w:t>
      1) на первом этапе проводится аукцион;</w:t>
      </w:r>
    </w:p>
    <w:bookmarkEnd w:id="306"/>
    <w:bookmarkStart w:name="z421" w:id="307"/>
    <w:p>
      <w:pPr>
        <w:spacing w:after="0"/>
        <w:ind w:left="0"/>
        <w:jc w:val="both"/>
      </w:pPr>
      <w:r>
        <w:rPr>
          <w:rFonts w:ascii="Times New Roman"/>
          <w:b w:val="false"/>
          <w:i w:val="false"/>
          <w:color w:val="000000"/>
          <w:sz w:val="28"/>
        </w:rPr>
        <w:t>
      2) на втором этапе аукционной комиссией рассматриваются заявки на участие в аукционе на предмет их соответствия квалификационным требованиям и требованиям аукционной документации.</w:t>
      </w:r>
    </w:p>
    <w:bookmarkEnd w:id="307"/>
    <w:bookmarkStart w:name="z422" w:id="308"/>
    <w:p>
      <w:pPr>
        <w:spacing w:after="0"/>
        <w:ind w:left="0"/>
        <w:jc w:val="both"/>
      </w:pPr>
      <w:r>
        <w:rPr>
          <w:rFonts w:ascii="Times New Roman"/>
          <w:b w:val="false"/>
          <w:i w:val="false"/>
          <w:color w:val="000000"/>
          <w:sz w:val="28"/>
        </w:rPr>
        <w:t xml:space="preserve">
      5.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в соответствии с пунктами 1, 2, 3 и 5 </w:t>
      </w:r>
      <w:r>
        <w:rPr>
          <w:rFonts w:ascii="Times New Roman"/>
          <w:b w:val="false"/>
          <w:i w:val="false"/>
          <w:color w:val="000000"/>
          <w:sz w:val="28"/>
        </w:rPr>
        <w:t>статьи 21</w:t>
      </w:r>
      <w:r>
        <w:rPr>
          <w:rFonts w:ascii="Times New Roman"/>
          <w:b w:val="false"/>
          <w:i w:val="false"/>
          <w:color w:val="000000"/>
          <w:sz w:val="28"/>
        </w:rPr>
        <w:t xml:space="preserve">, </w:t>
      </w:r>
      <w:r>
        <w:rPr>
          <w:rFonts w:ascii="Times New Roman"/>
          <w:b w:val="false"/>
          <w:i w:val="false"/>
          <w:color w:val="000000"/>
          <w:sz w:val="28"/>
        </w:rPr>
        <w:t>статьями 22</w:t>
      </w:r>
      <w:r>
        <w:rPr>
          <w:rFonts w:ascii="Times New Roman"/>
          <w:b w:val="false"/>
          <w:i w:val="false"/>
          <w:color w:val="000000"/>
          <w:sz w:val="28"/>
        </w:rPr>
        <w:t xml:space="preserve">, 22-1,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настоящего Закона.</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Проведение аукциона</w:t>
      </w:r>
    </w:p>
    <w:bookmarkStart w:name="z186" w:id="309"/>
    <w:p>
      <w:pPr>
        <w:spacing w:after="0"/>
        <w:ind w:left="0"/>
        <w:jc w:val="both"/>
      </w:pPr>
      <w:r>
        <w:rPr>
          <w:rFonts w:ascii="Times New Roman"/>
          <w:b w:val="false"/>
          <w:i w:val="false"/>
          <w:color w:val="000000"/>
          <w:sz w:val="28"/>
        </w:rPr>
        <w:t>
      1. Аукцион проводится на веб-портале государственных закупок в день и время, которые указаны в аукционной документации.</w:t>
      </w:r>
    </w:p>
    <w:bookmarkEnd w:id="309"/>
    <w:p>
      <w:pPr>
        <w:spacing w:after="0"/>
        <w:ind w:left="0"/>
        <w:jc w:val="both"/>
      </w:pPr>
      <w:r>
        <w:rPr>
          <w:rFonts w:ascii="Times New Roman"/>
          <w:b w:val="false"/>
          <w:i w:val="false"/>
          <w:color w:val="000000"/>
          <w:sz w:val="28"/>
        </w:rPr>
        <w:t>
      Днем проведения аукциона является рабочий день, следующий с даты истечения окончательного срока представления заявок на участие в аукционе.</w:t>
      </w:r>
    </w:p>
    <w:p>
      <w:pPr>
        <w:spacing w:after="0"/>
        <w:ind w:left="0"/>
        <w:jc w:val="both"/>
      </w:pPr>
      <w:r>
        <w:rPr>
          <w:rFonts w:ascii="Times New Roman"/>
          <w:b w:val="false"/>
          <w:i w:val="false"/>
          <w:color w:val="000000"/>
          <w:sz w:val="28"/>
        </w:rPr>
        <w:t>
      2.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pPr>
        <w:spacing w:after="0"/>
        <w:ind w:left="0"/>
        <w:jc w:val="both"/>
      </w:pPr>
      <w:r>
        <w:rPr>
          <w:rFonts w:ascii="Times New Roman"/>
          <w:b w:val="false"/>
          <w:i w:val="false"/>
          <w:color w:val="000000"/>
          <w:sz w:val="28"/>
        </w:rPr>
        <w:t>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bookmarkStart w:name="z428" w:id="310"/>
    <w:p>
      <w:pPr>
        <w:spacing w:after="0"/>
        <w:ind w:left="0"/>
        <w:jc w:val="both"/>
      </w:pPr>
      <w:r>
        <w:rPr>
          <w:rFonts w:ascii="Times New Roman"/>
          <w:b w:val="false"/>
          <w:i w:val="false"/>
          <w:color w:val="000000"/>
          <w:sz w:val="28"/>
        </w:rPr>
        <w:t>
      3. При проведении аукциона единым оператором в сфере государственных закупок обеспечивается конфиденциальность потенциальных поставщиков до истечения срока проведения аукциона.</w:t>
      </w:r>
    </w:p>
    <w:bookmarkEnd w:id="310"/>
    <w:bookmarkStart w:name="z429" w:id="311"/>
    <w:p>
      <w:pPr>
        <w:spacing w:after="0"/>
        <w:ind w:left="0"/>
        <w:jc w:val="both"/>
      </w:pPr>
      <w:r>
        <w:rPr>
          <w:rFonts w:ascii="Times New Roman"/>
          <w:b w:val="false"/>
          <w:i w:val="false"/>
          <w:color w:val="000000"/>
          <w:sz w:val="28"/>
        </w:rPr>
        <w:t>
      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311"/>
    <w:bookmarkStart w:name="z430" w:id="312"/>
    <w:p>
      <w:pPr>
        <w:spacing w:after="0"/>
        <w:ind w:left="0"/>
        <w:jc w:val="both"/>
      </w:pPr>
      <w:r>
        <w:rPr>
          <w:rFonts w:ascii="Times New Roman"/>
          <w:b w:val="false"/>
          <w:i w:val="false"/>
          <w:color w:val="000000"/>
          <w:sz w:val="28"/>
        </w:rPr>
        <w:t>
      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bookmarkEnd w:id="312"/>
    <w:bookmarkStart w:name="z431" w:id="313"/>
    <w:p>
      <w:pPr>
        <w:spacing w:after="0"/>
        <w:ind w:left="0"/>
        <w:jc w:val="both"/>
      </w:pPr>
      <w:r>
        <w:rPr>
          <w:rFonts w:ascii="Times New Roman"/>
          <w:b w:val="false"/>
          <w:i w:val="false"/>
          <w:color w:val="000000"/>
          <w:sz w:val="28"/>
        </w:rPr>
        <w:t>
      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313"/>
    <w:bookmarkStart w:name="z432" w:id="314"/>
    <w:p>
      <w:pPr>
        <w:spacing w:after="0"/>
        <w:ind w:left="0"/>
        <w:jc w:val="both"/>
      </w:pPr>
      <w:r>
        <w:rPr>
          <w:rFonts w:ascii="Times New Roman"/>
          <w:b w:val="false"/>
          <w:i w:val="false"/>
          <w:color w:val="000000"/>
          <w:sz w:val="28"/>
        </w:rPr>
        <w:t>
      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314"/>
    <w:bookmarkStart w:name="z433" w:id="315"/>
    <w:p>
      <w:pPr>
        <w:spacing w:after="0"/>
        <w:ind w:left="0"/>
        <w:jc w:val="both"/>
      </w:pPr>
      <w:r>
        <w:rPr>
          <w:rFonts w:ascii="Times New Roman"/>
          <w:b w:val="false"/>
          <w:i w:val="false"/>
          <w:color w:val="000000"/>
          <w:sz w:val="28"/>
        </w:rPr>
        <w:t>
      8. Веб-портал государственных закупок автоматически формирует протокол аукциона.</w:t>
      </w:r>
    </w:p>
    <w:bookmarkEnd w:id="315"/>
    <w:bookmarkStart w:name="z434" w:id="316"/>
    <w:p>
      <w:pPr>
        <w:spacing w:after="0"/>
        <w:ind w:left="0"/>
        <w:jc w:val="both"/>
      </w:pPr>
      <w:r>
        <w:rPr>
          <w:rFonts w:ascii="Times New Roman"/>
          <w:b w:val="false"/>
          <w:i w:val="false"/>
          <w:color w:val="000000"/>
          <w:sz w:val="28"/>
        </w:rPr>
        <w:t>
      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предложенная ранее других предложений.</w:t>
      </w:r>
    </w:p>
    <w:bookmarkEnd w:id="316"/>
    <w:bookmarkStart w:name="z435" w:id="317"/>
    <w:p>
      <w:pPr>
        <w:spacing w:after="0"/>
        <w:ind w:left="0"/>
        <w:jc w:val="both"/>
      </w:pPr>
      <w:r>
        <w:rPr>
          <w:rFonts w:ascii="Times New Roman"/>
          <w:b w:val="false"/>
          <w:i w:val="false"/>
          <w:color w:val="000000"/>
          <w:sz w:val="28"/>
        </w:rPr>
        <w:t>
      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Рассмотрение заявок на участие в аукционе</w:t>
      </w:r>
    </w:p>
    <w:bookmarkStart w:name="z196" w:id="318"/>
    <w:p>
      <w:pPr>
        <w:spacing w:after="0"/>
        <w:ind w:left="0"/>
        <w:jc w:val="both"/>
      </w:pPr>
      <w:r>
        <w:rPr>
          <w:rFonts w:ascii="Times New Roman"/>
          <w:b w:val="false"/>
          <w:i w:val="false"/>
          <w:color w:val="000000"/>
          <w:sz w:val="28"/>
        </w:rPr>
        <w:t>
      1.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bookmarkEnd w:id="318"/>
    <w:bookmarkStart w:name="z438" w:id="319"/>
    <w:p>
      <w:pPr>
        <w:spacing w:after="0"/>
        <w:ind w:left="0"/>
        <w:jc w:val="both"/>
      </w:pPr>
      <w:r>
        <w:rPr>
          <w:rFonts w:ascii="Times New Roman"/>
          <w:b w:val="false"/>
          <w:i w:val="false"/>
          <w:color w:val="000000"/>
          <w:sz w:val="28"/>
        </w:rPr>
        <w:t>
      2. Рассмотрение заявок на участие в аукционе начинается аукционной комиссией с заявки потенциального поставщика, цена которого является наименьшей.</w:t>
      </w:r>
    </w:p>
    <w:bookmarkEnd w:id="319"/>
    <w:bookmarkStart w:name="z439" w:id="320"/>
    <w:p>
      <w:pPr>
        <w:spacing w:after="0"/>
        <w:ind w:left="0"/>
        <w:jc w:val="both"/>
      </w:pPr>
      <w:r>
        <w:rPr>
          <w:rFonts w:ascii="Times New Roman"/>
          <w:b w:val="false"/>
          <w:i w:val="false"/>
          <w:color w:val="000000"/>
          <w:sz w:val="28"/>
        </w:rPr>
        <w:t>
      3.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 формируется протокол об итогах государственных закупок способом аукциона. При этом заявки остальных участников аукциона не вскрываются.</w:t>
      </w:r>
    </w:p>
    <w:bookmarkEnd w:id="320"/>
    <w:bookmarkStart w:name="z440" w:id="321"/>
    <w:p>
      <w:pPr>
        <w:spacing w:after="0"/>
        <w:ind w:left="0"/>
        <w:jc w:val="both"/>
      </w:pPr>
      <w:r>
        <w:rPr>
          <w:rFonts w:ascii="Times New Roman"/>
          <w:b w:val="false"/>
          <w:i w:val="false"/>
          <w:color w:val="000000"/>
          <w:sz w:val="28"/>
        </w:rPr>
        <w:t>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аукционной документации, формируется промежуточный протокол об итогах государственных закупок способом аукциона.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bookmarkEnd w:id="321"/>
    <w:bookmarkStart w:name="z441" w:id="322"/>
    <w:p>
      <w:pPr>
        <w:spacing w:after="0"/>
        <w:ind w:left="0"/>
        <w:jc w:val="both"/>
      </w:pPr>
      <w:r>
        <w:rPr>
          <w:rFonts w:ascii="Times New Roman"/>
          <w:b w:val="false"/>
          <w:i w:val="false"/>
          <w:color w:val="000000"/>
          <w:sz w:val="28"/>
        </w:rPr>
        <w:t>
      4.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w:t>
      </w:r>
    </w:p>
    <w:bookmarkEnd w:id="322"/>
    <w:bookmarkStart w:name="z442" w:id="323"/>
    <w:p>
      <w:pPr>
        <w:spacing w:after="0"/>
        <w:ind w:left="0"/>
        <w:jc w:val="both"/>
      </w:pPr>
      <w:r>
        <w:rPr>
          <w:rFonts w:ascii="Times New Roman"/>
          <w:b w:val="false"/>
          <w:i w:val="false"/>
          <w:color w:val="000000"/>
          <w:sz w:val="28"/>
        </w:rPr>
        <w:t>
      5. В случаях, предусмотренных правилами осуществления государственных закупок, заказчик, организатор государственных закупок, единый организатор государственных закупок образуют экспертную комиссию либо определяют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аукционной документации.</w:t>
      </w:r>
    </w:p>
    <w:bookmarkEnd w:id="323"/>
    <w:bookmarkStart w:name="z443" w:id="324"/>
    <w:p>
      <w:pPr>
        <w:spacing w:after="0"/>
        <w:ind w:left="0"/>
        <w:jc w:val="both"/>
      </w:pPr>
      <w:r>
        <w:rPr>
          <w:rFonts w:ascii="Times New Roman"/>
          <w:b w:val="false"/>
          <w:i w:val="false"/>
          <w:color w:val="000000"/>
          <w:sz w:val="28"/>
        </w:rPr>
        <w:t>
      Порядок образования экспертной комиссии и (или) определения эксперта, а также требования к экспертам определяются правилами осуществления государственных закупок.</w:t>
      </w:r>
    </w:p>
    <w:bookmarkEnd w:id="324"/>
    <w:p>
      <w:pPr>
        <w:spacing w:after="0"/>
        <w:ind w:left="0"/>
        <w:jc w:val="both"/>
      </w:pPr>
      <w:r>
        <w:rPr>
          <w:rFonts w:ascii="Times New Roman"/>
          <w:b w:val="false"/>
          <w:i w:val="false"/>
          <w:color w:val="000000"/>
          <w:sz w:val="28"/>
        </w:rPr>
        <w:t>
      6. При рассмотрении заявок на участие в аукционе аукционная комиссия вправе:</w:t>
      </w:r>
    </w:p>
    <w:p>
      <w:pPr>
        <w:spacing w:after="0"/>
        <w:ind w:left="0"/>
        <w:jc w:val="both"/>
      </w:pPr>
      <w:r>
        <w:rPr>
          <w:rFonts w:ascii="Times New Roman"/>
          <w:b w:val="false"/>
          <w:i w:val="false"/>
          <w:color w:val="000000"/>
          <w:sz w:val="28"/>
        </w:rPr>
        <w:t>
      1) посредством веб-портала государственных закупок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pPr>
        <w:spacing w:after="0"/>
        <w:ind w:left="0"/>
        <w:jc w:val="both"/>
      </w:pPr>
      <w:r>
        <w:rPr>
          <w:rFonts w:ascii="Times New Roman"/>
          <w:b w:val="false"/>
          <w:i w:val="false"/>
          <w:color w:val="000000"/>
          <w:sz w:val="28"/>
        </w:rPr>
        <w:t>
      2) в целях уточнения сведений, содержащихся в заявках на участие в аукционе, посредством веб-портала государственных закупок запросить необходимую информацию у соответствующих физических или юридических лиц, государственных органов.</w:t>
      </w:r>
    </w:p>
    <w:p>
      <w:pPr>
        <w:spacing w:after="0"/>
        <w:ind w:left="0"/>
        <w:jc w:val="both"/>
      </w:pPr>
      <w:r>
        <w:rPr>
          <w:rFonts w:ascii="Times New Roman"/>
          <w:b w:val="false"/>
          <w:i w:val="false"/>
          <w:color w:val="000000"/>
          <w:sz w:val="28"/>
        </w:rPr>
        <w:t>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ненадлежащим образом оформленных документов в соответствие с квалификационными требованиями и требованиями аукционной документации.</w:t>
      </w:r>
    </w:p>
    <w:p>
      <w:pPr>
        <w:spacing w:after="0"/>
        <w:ind w:left="0"/>
        <w:jc w:val="both"/>
      </w:pPr>
      <w:r>
        <w:rPr>
          <w:rFonts w:ascii="Times New Roman"/>
          <w:b w:val="false"/>
          <w:i w:val="false"/>
          <w:color w:val="000000"/>
          <w:sz w:val="28"/>
        </w:rPr>
        <w:t>
      7.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Протокол об итогах государственных закупок способом аукциона</w:t>
      </w:r>
    </w:p>
    <w:bookmarkStart w:name="z206" w:id="325"/>
    <w:p>
      <w:pPr>
        <w:spacing w:after="0"/>
        <w:ind w:left="0"/>
        <w:jc w:val="both"/>
      </w:pPr>
      <w:r>
        <w:rPr>
          <w:rFonts w:ascii="Times New Roman"/>
          <w:b w:val="false"/>
          <w:i w:val="false"/>
          <w:color w:val="000000"/>
          <w:sz w:val="28"/>
        </w:rPr>
        <w:t>
      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325"/>
    <w:bookmarkStart w:name="z207" w:id="326"/>
    <w:p>
      <w:pPr>
        <w:spacing w:after="0"/>
        <w:ind w:left="0"/>
        <w:jc w:val="both"/>
      </w:pPr>
      <w:r>
        <w:rPr>
          <w:rFonts w:ascii="Times New Roman"/>
          <w:b w:val="false"/>
          <w:i w:val="false"/>
          <w:color w:val="000000"/>
          <w:sz w:val="28"/>
        </w:rPr>
        <w:t>
      2. Протокол об итогах государственных закупок способом аукциона должен содержать следующее:</w:t>
      </w:r>
    </w:p>
    <w:bookmarkEnd w:id="326"/>
    <w:bookmarkStart w:name="z452" w:id="327"/>
    <w:p>
      <w:pPr>
        <w:spacing w:after="0"/>
        <w:ind w:left="0"/>
        <w:jc w:val="both"/>
      </w:pPr>
      <w:r>
        <w:rPr>
          <w:rFonts w:ascii="Times New Roman"/>
          <w:b w:val="false"/>
          <w:i w:val="false"/>
          <w:color w:val="000000"/>
          <w:sz w:val="28"/>
        </w:rPr>
        <w:t xml:space="preserve">
      1) информацию о запросах аукционной комиссии в соответствии с подпунктами 1) и 2) части первой </w:t>
      </w:r>
      <w:r>
        <w:rPr>
          <w:rFonts w:ascii="Times New Roman"/>
          <w:b w:val="false"/>
          <w:i w:val="false"/>
          <w:color w:val="000000"/>
          <w:sz w:val="28"/>
        </w:rPr>
        <w:t>пункта 6</w:t>
      </w:r>
      <w:r>
        <w:rPr>
          <w:rFonts w:ascii="Times New Roman"/>
          <w:b w:val="false"/>
          <w:i w:val="false"/>
          <w:color w:val="000000"/>
          <w:sz w:val="28"/>
        </w:rPr>
        <w:t xml:space="preserve"> статьи 34 настоящего Закона;</w:t>
      </w:r>
    </w:p>
    <w:bookmarkEnd w:id="327"/>
    <w:bookmarkStart w:name="z453" w:id="328"/>
    <w:p>
      <w:pPr>
        <w:spacing w:after="0"/>
        <w:ind w:left="0"/>
        <w:jc w:val="both"/>
      </w:pPr>
      <w:r>
        <w:rPr>
          <w:rFonts w:ascii="Times New Roman"/>
          <w:b w:val="false"/>
          <w:i w:val="false"/>
          <w:color w:val="000000"/>
          <w:sz w:val="28"/>
        </w:rPr>
        <w:t>
      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bookmarkEnd w:id="328"/>
    <w:p>
      <w:pPr>
        <w:spacing w:after="0"/>
        <w:ind w:left="0"/>
        <w:jc w:val="both"/>
      </w:pPr>
      <w:r>
        <w:rPr>
          <w:rFonts w:ascii="Times New Roman"/>
          <w:b w:val="false"/>
          <w:i w:val="false"/>
          <w:color w:val="000000"/>
          <w:sz w:val="28"/>
        </w:rPr>
        <w:t>
      3) иные сведения, определенные правилами осуществления государственных закупок.</w:t>
      </w:r>
    </w:p>
    <w:bookmarkStart w:name="z208" w:id="329"/>
    <w:p>
      <w:pPr>
        <w:spacing w:after="0"/>
        <w:ind w:left="0"/>
        <w:jc w:val="both"/>
      </w:pPr>
      <w:r>
        <w:rPr>
          <w:rFonts w:ascii="Times New Roman"/>
          <w:b w:val="false"/>
          <w:i w:val="false"/>
          <w:color w:val="000000"/>
          <w:sz w:val="28"/>
        </w:rPr>
        <w:t>
      3. Протокол об итогах государственных закупок способом аукциона может быть обжалован участником аукциона в порядке, установленном настоящим Законом.</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Основания и последствия признания государственных закупок способом аукциона несостоявшимися</w:t>
      </w:r>
    </w:p>
    <w:bookmarkStart w:name="z209" w:id="330"/>
    <w:p>
      <w:pPr>
        <w:spacing w:after="0"/>
        <w:ind w:left="0"/>
        <w:jc w:val="both"/>
      </w:pPr>
      <w:r>
        <w:rPr>
          <w:rFonts w:ascii="Times New Roman"/>
          <w:b w:val="false"/>
          <w:i w:val="false"/>
          <w:color w:val="000000"/>
          <w:sz w:val="28"/>
        </w:rPr>
        <w:t>
      1. Государственные закупки способом аукциона признаются несостоявшимися по одному из следующих оснований:</w:t>
      </w:r>
    </w:p>
    <w:bookmarkEnd w:id="330"/>
    <w:p>
      <w:pPr>
        <w:spacing w:after="0"/>
        <w:ind w:left="0"/>
        <w:jc w:val="both"/>
      </w:pPr>
      <w:r>
        <w:rPr>
          <w:rFonts w:ascii="Times New Roman"/>
          <w:b w:val="false"/>
          <w:i w:val="false"/>
          <w:color w:val="000000"/>
          <w:sz w:val="28"/>
        </w:rPr>
        <w:t>
      1) отсутствия представленных заявок на участие в аукционе;</w:t>
      </w:r>
    </w:p>
    <w:p>
      <w:pPr>
        <w:spacing w:after="0"/>
        <w:ind w:left="0"/>
        <w:jc w:val="both"/>
      </w:pPr>
      <w:r>
        <w:rPr>
          <w:rFonts w:ascii="Times New Roman"/>
          <w:b w:val="false"/>
          <w:i w:val="false"/>
          <w:color w:val="000000"/>
          <w:sz w:val="28"/>
        </w:rPr>
        <w:t>
      2) представления менее двух заявок на участие в аукционе;</w:t>
      </w:r>
    </w:p>
    <w:p>
      <w:pPr>
        <w:spacing w:after="0"/>
        <w:ind w:left="0"/>
        <w:jc w:val="both"/>
      </w:pPr>
      <w:r>
        <w:rPr>
          <w:rFonts w:ascii="Times New Roman"/>
          <w:b w:val="false"/>
          <w:i w:val="false"/>
          <w:color w:val="000000"/>
          <w:sz w:val="28"/>
        </w:rPr>
        <w:t>
      3) если все участники аукциона признаны не соответствующими квалификационным требованиям и требованиям аукционной документации;</w:t>
      </w:r>
    </w:p>
    <w:p>
      <w:pPr>
        <w:spacing w:after="0"/>
        <w:ind w:left="0"/>
        <w:jc w:val="both"/>
      </w:pPr>
      <w:r>
        <w:rPr>
          <w:rFonts w:ascii="Times New Roman"/>
          <w:b w:val="false"/>
          <w:i w:val="false"/>
          <w:color w:val="000000"/>
          <w:sz w:val="28"/>
        </w:rPr>
        <w:t>
      4) 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w:t>
      </w:r>
    </w:p>
    <w:bookmarkStart w:name="z210" w:id="331"/>
    <w:p>
      <w:pPr>
        <w:spacing w:after="0"/>
        <w:ind w:left="0"/>
        <w:jc w:val="both"/>
      </w:pPr>
      <w:r>
        <w:rPr>
          <w:rFonts w:ascii="Times New Roman"/>
          <w:b w:val="false"/>
          <w:i w:val="false"/>
          <w:color w:val="000000"/>
          <w:sz w:val="28"/>
        </w:rPr>
        <w:t>
      2. Если государственные закупки способом аукциона признаны несостоявшимися, заказчик принимает одно из следующих решений:</w:t>
      </w:r>
    </w:p>
    <w:bookmarkEnd w:id="331"/>
    <w:bookmarkStart w:name="z454" w:id="332"/>
    <w:p>
      <w:pPr>
        <w:spacing w:after="0"/>
        <w:ind w:left="0"/>
        <w:jc w:val="both"/>
      </w:pPr>
      <w:r>
        <w:rPr>
          <w:rFonts w:ascii="Times New Roman"/>
          <w:b w:val="false"/>
          <w:i w:val="false"/>
          <w:color w:val="000000"/>
          <w:sz w:val="28"/>
        </w:rPr>
        <w:t>
      1) о повторном проведении государственных закупок способом аукциона;</w:t>
      </w:r>
    </w:p>
    <w:bookmarkEnd w:id="332"/>
    <w:bookmarkStart w:name="z455" w:id="333"/>
    <w:p>
      <w:pPr>
        <w:spacing w:after="0"/>
        <w:ind w:left="0"/>
        <w:jc w:val="both"/>
      </w:pPr>
      <w:r>
        <w:rPr>
          <w:rFonts w:ascii="Times New Roman"/>
          <w:b w:val="false"/>
          <w:i w:val="false"/>
          <w:color w:val="000000"/>
          <w:sz w:val="28"/>
        </w:rPr>
        <w:t>
      2) об изменении аукционной документации и повторном проведении государственных закупок способом аукциона.</w:t>
      </w:r>
    </w:p>
    <w:bookmarkEnd w:id="333"/>
    <w:bookmarkStart w:name="z211" w:id="334"/>
    <w:p>
      <w:pPr>
        <w:spacing w:after="0"/>
        <w:ind w:left="0"/>
        <w:jc w:val="both"/>
      </w:pPr>
      <w:r>
        <w:rPr>
          <w:rFonts w:ascii="Times New Roman"/>
          <w:b w:val="false"/>
          <w:i w:val="false"/>
          <w:color w:val="000000"/>
          <w:sz w:val="28"/>
        </w:rPr>
        <w:t>
      3. В случае признания повторных государственных закупок способом аукциона несостоявшимися заказчик вправе осуществить государственные закупки способом из одного источника в случаях:</w:t>
      </w:r>
    </w:p>
    <w:bookmarkEnd w:id="334"/>
    <w:bookmarkStart w:name="z456" w:id="335"/>
    <w:p>
      <w:pPr>
        <w:spacing w:after="0"/>
        <w:ind w:left="0"/>
        <w:jc w:val="both"/>
      </w:pPr>
      <w:r>
        <w:rPr>
          <w:rFonts w:ascii="Times New Roman"/>
          <w:b w:val="false"/>
          <w:i w:val="false"/>
          <w:color w:val="000000"/>
          <w:sz w:val="28"/>
        </w:rPr>
        <w:t>
      1) отсутствия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335"/>
    <w:bookmarkStart w:name="z457" w:id="336"/>
    <w:p>
      <w:pPr>
        <w:spacing w:after="0"/>
        <w:ind w:left="0"/>
        <w:jc w:val="both"/>
      </w:pPr>
      <w:r>
        <w:rPr>
          <w:rFonts w:ascii="Times New Roman"/>
          <w:b w:val="false"/>
          <w:i w:val="false"/>
          <w:color w:val="000000"/>
          <w:sz w:val="28"/>
        </w:rPr>
        <w:t>
      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12" w:id="337"/>
    <w:p>
      <w:pPr>
        <w:spacing w:after="0"/>
        <w:ind w:left="0"/>
        <w:jc w:val="left"/>
      </w:pPr>
      <w:r>
        <w:rPr>
          <w:rFonts w:ascii="Times New Roman"/>
          <w:b/>
          <w:i w:val="false"/>
          <w:color w:val="000000"/>
        </w:rPr>
        <w:t xml:space="preserve"> Глава 6. ГОСУДАРСТВЕННЫЕ ЗАКУПКИ СПОСОБОМ</w:t>
      </w:r>
      <w:r>
        <w:br/>
      </w:r>
      <w:r>
        <w:rPr>
          <w:rFonts w:ascii="Times New Roman"/>
          <w:b/>
          <w:i w:val="false"/>
          <w:color w:val="000000"/>
        </w:rPr>
        <w:t>ЗАПРОСА ЦЕНОВЫХ ПРЕДЛОЖЕНИЙ И ЧЕРЕЗ ЭЛЕКТРОННЫЙ МАГАЗИН</w:t>
      </w:r>
    </w:p>
    <w:bookmarkEnd w:id="337"/>
    <w:p>
      <w:pPr>
        <w:spacing w:after="0"/>
        <w:ind w:left="0"/>
        <w:jc w:val="both"/>
      </w:pPr>
      <w:r>
        <w:rPr>
          <w:rFonts w:ascii="Times New Roman"/>
          <w:b w:val="false"/>
          <w:i w:val="false"/>
          <w:color w:val="ff0000"/>
          <w:sz w:val="28"/>
        </w:rPr>
        <w:t xml:space="preserve">
      Сноска. Заголовок главы 6 с изменением, внесенным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p>
    <w:p>
      <w:pPr>
        <w:spacing w:after="0"/>
        <w:ind w:left="0"/>
        <w:jc w:val="both"/>
      </w:pPr>
      <w:r>
        <w:rPr>
          <w:rFonts w:ascii="Times New Roman"/>
          <w:b/>
          <w:i w:val="false"/>
          <w:color w:val="000000"/>
          <w:sz w:val="28"/>
        </w:rPr>
        <w:t>Статья 37. Основания осуществления государственных закупок способом запроса ценовых предложений</w:t>
      </w:r>
    </w:p>
    <w:bookmarkStart w:name="z213" w:id="338"/>
    <w:p>
      <w:pPr>
        <w:spacing w:after="0"/>
        <w:ind w:left="0"/>
        <w:jc w:val="both"/>
      </w:pPr>
      <w:r>
        <w:rPr>
          <w:rFonts w:ascii="Times New Roman"/>
          <w:b w:val="false"/>
          <w:i w:val="false"/>
          <w:color w:val="000000"/>
          <w:sz w:val="28"/>
        </w:rPr>
        <w:t>
      1.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восьмитысячекратный размер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84" w:id="339"/>
    <w:p>
      <w:pPr>
        <w:spacing w:after="0"/>
        <w:ind w:left="0"/>
        <w:jc w:val="both"/>
      </w:pPr>
      <w:r>
        <w:rPr>
          <w:rFonts w:ascii="Times New Roman"/>
          <w:b w:val="false"/>
          <w:i w:val="false"/>
          <w:color w:val="000000"/>
          <w:sz w:val="28"/>
        </w:rPr>
        <w:t>
      2-1. При осуществлении государственных закупок способом запроса ценовых предложений организатор государственных закупок обязан разделить товары, работы, услуги на лоты по их однородным видам и месту их поставки (выполнения, оказания), за исключением приобретения товаров, работ, услуг по перечню, утвержденному уполномоченным органом.</w:t>
      </w:r>
    </w:p>
    <w:bookmarkEnd w:id="339"/>
    <w:bookmarkStart w:name="z585" w:id="340"/>
    <w:p>
      <w:pPr>
        <w:spacing w:after="0"/>
        <w:ind w:left="0"/>
        <w:jc w:val="both"/>
      </w:pPr>
      <w:r>
        <w:rPr>
          <w:rFonts w:ascii="Times New Roman"/>
          <w:b w:val="false"/>
          <w:i w:val="false"/>
          <w:color w:val="000000"/>
          <w:sz w:val="28"/>
        </w:rPr>
        <w:t>
      В случае наличия не менее пяти мест поставок товаров, работ, услуг допускается указание в лоте нескольких мест поставок товаров, работ, услуг.</w:t>
      </w:r>
    </w:p>
    <w:bookmarkEnd w:id="340"/>
    <w:bookmarkStart w:name="z215" w:id="341"/>
    <w:p>
      <w:pPr>
        <w:spacing w:after="0"/>
        <w:ind w:left="0"/>
        <w:jc w:val="both"/>
      </w:pPr>
      <w:r>
        <w:rPr>
          <w:rFonts w:ascii="Times New Roman"/>
          <w:b w:val="false"/>
          <w:i w:val="false"/>
          <w:color w:val="000000"/>
          <w:sz w:val="28"/>
        </w:rPr>
        <w:t xml:space="preserve">
      3.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29" w:id="342"/>
    <w:p>
      <w:pPr>
        <w:spacing w:after="0"/>
        <w:ind w:left="0"/>
        <w:jc w:val="both"/>
      </w:pPr>
      <w:r>
        <w:rPr>
          <w:rFonts w:ascii="Times New Roman"/>
          <w:b w:val="false"/>
          <w:i w:val="false"/>
          <w:color w:val="000000"/>
          <w:sz w:val="28"/>
        </w:rPr>
        <w:t xml:space="preserve">
      5. Требования, предъявляемые к обеспечению заявки на участие в государственных закупках способом запроса ценовых предложений, с учетом особенностей, установленных настоящей статьей, определяются по правилам </w:t>
      </w:r>
      <w:r>
        <w:rPr>
          <w:rFonts w:ascii="Times New Roman"/>
          <w:b w:val="false"/>
          <w:i w:val="false"/>
          <w:color w:val="000000"/>
          <w:sz w:val="28"/>
        </w:rPr>
        <w:t>статьи 25</w:t>
      </w:r>
      <w:r>
        <w:rPr>
          <w:rFonts w:ascii="Times New Roman"/>
          <w:b w:val="false"/>
          <w:i w:val="false"/>
          <w:color w:val="000000"/>
          <w:sz w:val="28"/>
        </w:rPr>
        <w:t xml:space="preserve"> настоящего Закона.</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Организация и проведение государственных закупок способом запроса ценовых предложений</w:t>
      </w:r>
    </w:p>
    <w:bookmarkStart w:name="z217" w:id="343"/>
    <w:p>
      <w:pPr>
        <w:spacing w:after="0"/>
        <w:ind w:left="0"/>
        <w:jc w:val="both"/>
      </w:pPr>
      <w:r>
        <w:rPr>
          <w:rFonts w:ascii="Times New Roman"/>
          <w:b w:val="false"/>
          <w:i w:val="false"/>
          <w:color w:val="000000"/>
          <w:sz w:val="28"/>
        </w:rPr>
        <w:t>
      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p>
    <w:bookmarkEnd w:id="343"/>
    <w:p>
      <w:pPr>
        <w:spacing w:after="0"/>
        <w:ind w:left="0"/>
        <w:jc w:val="both"/>
      </w:pPr>
      <w:r>
        <w:rPr>
          <w:rFonts w:ascii="Times New Roman"/>
          <w:b w:val="false"/>
          <w:i w:val="false"/>
          <w:color w:val="000000"/>
          <w:sz w:val="28"/>
        </w:rPr>
        <w:t>
      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p>
    <w:p>
      <w:pPr>
        <w:spacing w:after="0"/>
        <w:ind w:left="0"/>
        <w:jc w:val="both"/>
      </w:pPr>
      <w:r>
        <w:rPr>
          <w:rFonts w:ascii="Times New Roman"/>
          <w:b w:val="false"/>
          <w:i w:val="false"/>
          <w:color w:val="000000"/>
          <w:sz w:val="28"/>
        </w:rPr>
        <w:t>
      2) краткое описание закупаемых товаров, работ, услуг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pPr>
        <w:spacing w:after="0"/>
        <w:ind w:left="0"/>
        <w:jc w:val="both"/>
      </w:pPr>
      <w:r>
        <w:rPr>
          <w:rFonts w:ascii="Times New Roman"/>
          <w:b w:val="false"/>
          <w:i w:val="false"/>
          <w:color w:val="000000"/>
          <w:sz w:val="28"/>
        </w:rPr>
        <w:t>
      При этом краткое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pPr>
        <w:spacing w:after="0"/>
        <w:ind w:left="0"/>
        <w:jc w:val="both"/>
      </w:pPr>
      <w:r>
        <w:rPr>
          <w:rFonts w:ascii="Times New Roman"/>
          <w:b w:val="false"/>
          <w:i w:val="false"/>
          <w:color w:val="000000"/>
          <w:sz w:val="28"/>
        </w:rPr>
        <w:t>
      3) место поставки товара, выполнения работ, оказания услуг;</w:t>
      </w:r>
    </w:p>
    <w:p>
      <w:pPr>
        <w:spacing w:after="0"/>
        <w:ind w:left="0"/>
        <w:jc w:val="both"/>
      </w:pPr>
      <w:r>
        <w:rPr>
          <w:rFonts w:ascii="Times New Roman"/>
          <w:b w:val="false"/>
          <w:i w:val="false"/>
          <w:color w:val="000000"/>
          <w:sz w:val="28"/>
        </w:rPr>
        <w:t>
      4) требуемые сроки поставки товара, выполнения работ, оказания услуг;</w:t>
      </w:r>
    </w:p>
    <w:p>
      <w:pPr>
        <w:spacing w:after="0"/>
        <w:ind w:left="0"/>
        <w:jc w:val="both"/>
      </w:pPr>
      <w:r>
        <w:rPr>
          <w:rFonts w:ascii="Times New Roman"/>
          <w:b w:val="false"/>
          <w:i w:val="false"/>
          <w:color w:val="000000"/>
          <w:sz w:val="28"/>
        </w:rPr>
        <w:t>
      5) о сроке начала и окончания представления потенциальными поставщиками ценовых предложений;</w:t>
      </w:r>
    </w:p>
    <w:p>
      <w:pPr>
        <w:spacing w:after="0"/>
        <w:ind w:left="0"/>
        <w:jc w:val="both"/>
      </w:pPr>
      <w:r>
        <w:rPr>
          <w:rFonts w:ascii="Times New Roman"/>
          <w:b w:val="false"/>
          <w:i w:val="false"/>
          <w:color w:val="000000"/>
          <w:sz w:val="28"/>
        </w:rPr>
        <w:t>
      6) проект договора о государственных закупках с указанием технической спецификации.</w:t>
      </w:r>
    </w:p>
    <w:bookmarkStart w:name="z218" w:id="344"/>
    <w:p>
      <w:pPr>
        <w:spacing w:after="0"/>
        <w:ind w:left="0"/>
        <w:jc w:val="both"/>
      </w:pPr>
      <w:r>
        <w:rPr>
          <w:rFonts w:ascii="Times New Roman"/>
          <w:b w:val="false"/>
          <w:i w:val="false"/>
          <w:color w:val="000000"/>
          <w:sz w:val="28"/>
        </w:rPr>
        <w:t xml:space="preserve">
      2. В размещаемой информации, предусмотренной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344"/>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both"/>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19" w:id="345"/>
    <w:p>
      <w:pPr>
        <w:spacing w:after="0"/>
        <w:ind w:left="0"/>
        <w:jc w:val="both"/>
      </w:pPr>
      <w:r>
        <w:rPr>
          <w:rFonts w:ascii="Times New Roman"/>
          <w:b w:val="false"/>
          <w:i w:val="false"/>
          <w:color w:val="000000"/>
          <w:sz w:val="28"/>
        </w:rPr>
        <w:t>
      3. Потенциальный поставщик вправе представить только одно ценовое предложение, содержащее сведения, предусмотренные правилами осуществления государственных закупок, внесение изменений и (или) дополнений в которое не допускается.</w:t>
      </w:r>
    </w:p>
    <w:bookmarkEnd w:id="345"/>
    <w:bookmarkStart w:name="z220" w:id="346"/>
    <w:p>
      <w:pPr>
        <w:spacing w:after="0"/>
        <w:ind w:left="0"/>
        <w:jc w:val="both"/>
      </w:pPr>
      <w:r>
        <w:rPr>
          <w:rFonts w:ascii="Times New Roman"/>
          <w:b w:val="false"/>
          <w:i w:val="false"/>
          <w:color w:val="000000"/>
          <w:sz w:val="28"/>
        </w:rPr>
        <w:t>
      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p>
    <w:bookmarkEnd w:id="346"/>
    <w:bookmarkStart w:name="z221" w:id="347"/>
    <w:p>
      <w:pPr>
        <w:spacing w:after="0"/>
        <w:ind w:left="0"/>
        <w:jc w:val="both"/>
      </w:pPr>
      <w:r>
        <w:rPr>
          <w:rFonts w:ascii="Times New Roman"/>
          <w:b w:val="false"/>
          <w:i w:val="false"/>
          <w:color w:val="000000"/>
          <w:sz w:val="28"/>
        </w:rPr>
        <w:t>
      5. По истечении срока представления ценовых предложений веб-порталом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w:t>
      </w:r>
    </w:p>
    <w:bookmarkEnd w:id="347"/>
    <w:p>
      <w:pPr>
        <w:spacing w:after="0"/>
        <w:ind w:left="0"/>
        <w:jc w:val="both"/>
      </w:pPr>
      <w:r>
        <w:rPr>
          <w:rFonts w:ascii="Times New Roman"/>
          <w:b w:val="false"/>
          <w:i w:val="false"/>
          <w:color w:val="000000"/>
          <w:sz w:val="28"/>
        </w:rPr>
        <w:t>
      Победителем признается потенциальный поставщик, предложивший наименьшее ценовое предложение.</w:t>
      </w:r>
    </w:p>
    <w:p>
      <w:pPr>
        <w:spacing w:after="0"/>
        <w:ind w:left="0"/>
        <w:jc w:val="both"/>
      </w:pPr>
      <w:r>
        <w:rPr>
          <w:rFonts w:ascii="Times New Roman"/>
          <w:b w:val="false"/>
          <w:i w:val="false"/>
          <w:color w:val="000000"/>
          <w:sz w:val="28"/>
        </w:rPr>
        <w:t>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pPr>
        <w:spacing w:after="0"/>
        <w:ind w:left="0"/>
        <w:jc w:val="both"/>
      </w:pPr>
      <w:r>
        <w:rPr>
          <w:rFonts w:ascii="Times New Roman"/>
          <w:b w:val="false"/>
          <w:i w:val="false"/>
          <w:color w:val="000000"/>
          <w:sz w:val="28"/>
        </w:rPr>
        <w:t>
      Потенциальный поставщик, занявший второе место, определяется на основе цены, следующей после наименьшего ценового предложения.</w:t>
      </w:r>
    </w:p>
    <w:bookmarkStart w:name="z222" w:id="348"/>
    <w:p>
      <w:pPr>
        <w:spacing w:after="0"/>
        <w:ind w:left="0"/>
        <w:jc w:val="both"/>
      </w:pPr>
      <w:r>
        <w:rPr>
          <w:rFonts w:ascii="Times New Roman"/>
          <w:b w:val="false"/>
          <w:i w:val="false"/>
          <w:color w:val="000000"/>
          <w:sz w:val="28"/>
        </w:rPr>
        <w:t xml:space="preserve">
      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веб-портала государственных закупок либо иными способами без применения веб-портала государственных закупок, за исключением случаев, предусмотренных </w:t>
      </w:r>
      <w:r>
        <w:rPr>
          <w:rFonts w:ascii="Times New Roman"/>
          <w:b w:val="false"/>
          <w:i w:val="false"/>
          <w:color w:val="000000"/>
          <w:sz w:val="28"/>
        </w:rPr>
        <w:t>статьей 45</w:t>
      </w:r>
      <w:r>
        <w:rPr>
          <w:rFonts w:ascii="Times New Roman"/>
          <w:b w:val="false"/>
          <w:i w:val="false"/>
          <w:color w:val="000000"/>
          <w:sz w:val="28"/>
        </w:rPr>
        <w:t xml:space="preserve"> настоящего Закона.</w:t>
      </w:r>
    </w:p>
    <w:bookmarkEnd w:id="348"/>
    <w:bookmarkStart w:name="z223" w:id="349"/>
    <w:p>
      <w:pPr>
        <w:spacing w:after="0"/>
        <w:ind w:left="0"/>
        <w:jc w:val="both"/>
      </w:pPr>
      <w:r>
        <w:rPr>
          <w:rFonts w:ascii="Times New Roman"/>
          <w:b w:val="false"/>
          <w:i w:val="false"/>
          <w:color w:val="000000"/>
          <w:sz w:val="28"/>
        </w:rPr>
        <w:t>
      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p>
    <w:bookmarkEnd w:id="349"/>
    <w:bookmarkStart w:name="z224" w:id="350"/>
    <w:p>
      <w:pPr>
        <w:spacing w:after="0"/>
        <w:ind w:left="0"/>
        <w:jc w:val="both"/>
      </w:pPr>
      <w:r>
        <w:rPr>
          <w:rFonts w:ascii="Times New Roman"/>
          <w:b w:val="false"/>
          <w:i w:val="false"/>
          <w:color w:val="000000"/>
          <w:sz w:val="28"/>
        </w:rPr>
        <w:t>
      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bookmarkEnd w:id="350"/>
    <w:bookmarkStart w:name="z225" w:id="351"/>
    <w:p>
      <w:pPr>
        <w:spacing w:after="0"/>
        <w:ind w:left="0"/>
        <w:jc w:val="both"/>
      </w:pPr>
      <w:r>
        <w:rPr>
          <w:rFonts w:ascii="Times New Roman"/>
          <w:b w:val="false"/>
          <w:i w:val="false"/>
          <w:color w:val="000000"/>
          <w:sz w:val="28"/>
        </w:rPr>
        <w:t>
      9. Ценовое предложение потенциального поставщика подлежит автоматическому отклонению веб-порталом государственных закупок в случаях:</w:t>
      </w:r>
    </w:p>
    <w:bookmarkEnd w:id="351"/>
    <w:p>
      <w:pPr>
        <w:spacing w:after="0"/>
        <w:ind w:left="0"/>
        <w:jc w:val="both"/>
      </w:pPr>
      <w:r>
        <w:rPr>
          <w:rFonts w:ascii="Times New Roman"/>
          <w:b w:val="false"/>
          <w:i w:val="false"/>
          <w:color w:val="000000"/>
          <w:sz w:val="28"/>
        </w:rPr>
        <w:t>
      1) если оно превышает сумму, выделенную для приобретения данных товаров, работ, услуг;</w:t>
      </w:r>
    </w:p>
    <w:p>
      <w:pPr>
        <w:spacing w:after="0"/>
        <w:ind w:left="0"/>
        <w:jc w:val="both"/>
      </w:pPr>
      <w:r>
        <w:rPr>
          <w:rFonts w:ascii="Times New Roman"/>
          <w:b w:val="false"/>
          <w:i w:val="false"/>
          <w:color w:val="000000"/>
          <w:sz w:val="28"/>
        </w:rPr>
        <w:t xml:space="preserve">
      2) предусмотренных подпунктами 1), 3), 4), 5), 6) и 8) </w:t>
      </w:r>
      <w:r>
        <w:rPr>
          <w:rFonts w:ascii="Times New Roman"/>
          <w:b w:val="false"/>
          <w:i w:val="false"/>
          <w:color w:val="000000"/>
          <w:sz w:val="28"/>
        </w:rPr>
        <w:t>пункта 1</w:t>
      </w:r>
      <w:r>
        <w:rPr>
          <w:rFonts w:ascii="Times New Roman"/>
          <w:b w:val="false"/>
          <w:i w:val="false"/>
          <w:color w:val="000000"/>
          <w:sz w:val="28"/>
        </w:rPr>
        <w:t xml:space="preserve"> статьи 6 настоящего Закона;</w:t>
      </w:r>
    </w:p>
    <w:bookmarkStart w:name="z530" w:id="352"/>
    <w:p>
      <w:pPr>
        <w:spacing w:after="0"/>
        <w:ind w:left="0"/>
        <w:jc w:val="both"/>
      </w:pPr>
      <w:r>
        <w:rPr>
          <w:rFonts w:ascii="Times New Roman"/>
          <w:b w:val="false"/>
          <w:i w:val="false"/>
          <w:color w:val="000000"/>
          <w:sz w:val="28"/>
        </w:rPr>
        <w:t>
      3) отсутствия либо недостаточности суммы обеспечения заявки на участие в запросе ценовых предложений, находящейся в электронном кошельке потенциального поставщика.</w:t>
      </w:r>
    </w:p>
    <w:bookmarkEnd w:id="352"/>
    <w:p>
      <w:pPr>
        <w:spacing w:after="0"/>
        <w:ind w:left="0"/>
        <w:jc w:val="both"/>
      </w:pPr>
      <w:r>
        <w:rPr>
          <w:rFonts w:ascii="Times New Roman"/>
          <w:b w:val="false"/>
          <w:i w:val="false"/>
          <w:color w:val="000000"/>
          <w:sz w:val="28"/>
        </w:rPr>
        <w:t>
      Отклонение ценовых предложений по иным основаниям не допускается.</w:t>
      </w:r>
    </w:p>
    <w:bookmarkStart w:name="z226" w:id="353"/>
    <w:p>
      <w:pPr>
        <w:spacing w:after="0"/>
        <w:ind w:left="0"/>
        <w:jc w:val="both"/>
      </w:pPr>
      <w:r>
        <w:rPr>
          <w:rFonts w:ascii="Times New Roman"/>
          <w:b w:val="false"/>
          <w:i w:val="false"/>
          <w:color w:val="000000"/>
          <w:sz w:val="28"/>
        </w:rPr>
        <w:t xml:space="preserve">
      10. Если после автоматического отклонения веб-порталом государственных закупок ценовых предложений по основаниям, предусмотренным </w:t>
      </w:r>
      <w:r>
        <w:rPr>
          <w:rFonts w:ascii="Times New Roman"/>
          <w:b w:val="false"/>
          <w:i w:val="false"/>
          <w:color w:val="000000"/>
          <w:sz w:val="28"/>
        </w:rPr>
        <w:t>пунктом 9</w:t>
      </w:r>
      <w:r>
        <w:rPr>
          <w:rFonts w:ascii="Times New Roman"/>
          <w:b w:val="false"/>
          <w:i w:val="false"/>
          <w:color w:val="000000"/>
          <w:sz w:val="28"/>
        </w:rPr>
        <w:t xml:space="preserve">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bookmarkEnd w:id="353"/>
    <w:bookmarkStart w:name="z227" w:id="354"/>
    <w:p>
      <w:pPr>
        <w:spacing w:after="0"/>
        <w:ind w:left="0"/>
        <w:jc w:val="both"/>
      </w:pPr>
      <w:r>
        <w:rPr>
          <w:rFonts w:ascii="Times New Roman"/>
          <w:b w:val="false"/>
          <w:i w:val="false"/>
          <w:color w:val="000000"/>
          <w:sz w:val="28"/>
        </w:rPr>
        <w:t>
      11. Итоги государственных закупок способом запроса ценовых предложений размещаются на веб-портале государственных закупок автоматически после их подведения.</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38-1. Осуществление государственных закупок через электронный магазин</w:t>
      </w:r>
    </w:p>
    <w:bookmarkStart w:name="z587" w:id="355"/>
    <w:p>
      <w:pPr>
        <w:spacing w:after="0"/>
        <w:ind w:left="0"/>
        <w:jc w:val="both"/>
      </w:pPr>
      <w:r>
        <w:rPr>
          <w:rFonts w:ascii="Times New Roman"/>
          <w:b w:val="false"/>
          <w:i w:val="false"/>
          <w:color w:val="000000"/>
          <w:sz w:val="28"/>
        </w:rPr>
        <w:t>
      1. Государственные закупки через электронный магазин проводятся на однородные товары, общая стоимость которых не превышает четырехтысячекратный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355"/>
    <w:bookmarkStart w:name="z588" w:id="356"/>
    <w:p>
      <w:pPr>
        <w:spacing w:after="0"/>
        <w:ind w:left="0"/>
        <w:jc w:val="both"/>
      </w:pPr>
      <w:r>
        <w:rPr>
          <w:rFonts w:ascii="Times New Roman"/>
          <w:b w:val="false"/>
          <w:i w:val="false"/>
          <w:color w:val="000000"/>
          <w:sz w:val="28"/>
        </w:rPr>
        <w:t>
      2. Порядок осуществления государственных закупок через электронный магазин определяется правилами осуществления государственных закупок.</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38-1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98" w:id="357"/>
    <w:p>
      <w:pPr>
        <w:spacing w:after="0"/>
        <w:ind w:left="0"/>
        <w:jc w:val="left"/>
      </w:pPr>
      <w:r>
        <w:rPr>
          <w:rFonts w:ascii="Times New Roman"/>
          <w:b/>
          <w:i w:val="false"/>
          <w:color w:val="000000"/>
        </w:rPr>
        <w:t xml:space="preserve"> Глава 7. ГОСУДАРСТВЕННЫЕ ЗАКУПКИ СПОСОБАМИ</w:t>
      </w:r>
      <w:r>
        <w:br/>
      </w:r>
      <w:r>
        <w:rPr>
          <w:rFonts w:ascii="Times New Roman"/>
          <w:b/>
          <w:i w:val="false"/>
          <w:color w:val="000000"/>
        </w:rPr>
        <w:t>ИЗ ОДНОГО ИСТОЧНИКА, ЧЕРЕЗ ТОВАРНЫЕ БИРЖИ</w:t>
      </w:r>
    </w:p>
    <w:bookmarkEnd w:id="357"/>
    <w:p>
      <w:pPr>
        <w:spacing w:after="0"/>
        <w:ind w:left="0"/>
        <w:jc w:val="both"/>
      </w:pPr>
      <w:r>
        <w:rPr>
          <w:rFonts w:ascii="Times New Roman"/>
          <w:b/>
          <w:i w:val="false"/>
          <w:color w:val="000000"/>
          <w:sz w:val="28"/>
        </w:rPr>
        <w:t>Статья 39. Основания осуществления государственных закупок способом из одного источника</w:t>
      </w:r>
    </w:p>
    <w:bookmarkStart w:name="z228" w:id="358"/>
    <w:p>
      <w:pPr>
        <w:spacing w:after="0"/>
        <w:ind w:left="0"/>
        <w:jc w:val="both"/>
      </w:pPr>
      <w:r>
        <w:rPr>
          <w:rFonts w:ascii="Times New Roman"/>
          <w:b w:val="false"/>
          <w:i w:val="false"/>
          <w:color w:val="000000"/>
          <w:sz w:val="28"/>
        </w:rPr>
        <w:t xml:space="preserve">
      1. Государственные закупки способом из одного источника осуществляются в случаях, предусмотренных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w:t>
      </w:r>
    </w:p>
    <w:bookmarkEnd w:id="358"/>
    <w:bookmarkStart w:name="z229" w:id="359"/>
    <w:p>
      <w:pPr>
        <w:spacing w:after="0"/>
        <w:ind w:left="0"/>
        <w:jc w:val="both"/>
      </w:pPr>
      <w:r>
        <w:rPr>
          <w:rFonts w:ascii="Times New Roman"/>
          <w:b w:val="false"/>
          <w:i w:val="false"/>
          <w:color w:val="000000"/>
          <w:sz w:val="28"/>
        </w:rPr>
        <w:t>
      2. Государственные закупки способом из одного источника по несостоявшимся государственным закупкам осуществляются в случаях, если:</w:t>
      </w:r>
    </w:p>
    <w:bookmarkEnd w:id="359"/>
    <w:p>
      <w:pPr>
        <w:spacing w:after="0"/>
        <w:ind w:left="0"/>
        <w:jc w:val="both"/>
      </w:pPr>
      <w:r>
        <w:rPr>
          <w:rFonts w:ascii="Times New Roman"/>
          <w:b w:val="false"/>
          <w:i w:val="false"/>
          <w:color w:val="000000"/>
          <w:sz w:val="28"/>
        </w:rPr>
        <w:t>
      1) государственные закупки способом конкурса (аукциона) признаны несостоявшимися в случаях, предусмотренных настоящим Законом.</w:t>
      </w:r>
    </w:p>
    <w:p>
      <w:pPr>
        <w:spacing w:after="0"/>
        <w:ind w:left="0"/>
        <w:jc w:val="both"/>
      </w:pPr>
      <w:r>
        <w:rPr>
          <w:rFonts w:ascii="Times New Roman"/>
          <w:b w:val="false"/>
          <w:i w:val="false"/>
          <w:color w:val="000000"/>
          <w:sz w:val="28"/>
        </w:rPr>
        <w:t>
      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p>
    <w:p>
      <w:pPr>
        <w:spacing w:after="0"/>
        <w:ind w:left="0"/>
        <w:jc w:val="both"/>
      </w:pPr>
      <w:r>
        <w:rPr>
          <w:rFonts w:ascii="Times New Roman"/>
          <w:b w:val="false"/>
          <w:i w:val="false"/>
          <w:color w:val="000000"/>
          <w:sz w:val="28"/>
        </w:rPr>
        <w:t xml:space="preserve">
      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 </w:t>
      </w:r>
      <w:r>
        <w:rPr>
          <w:rFonts w:ascii="Times New Roman"/>
          <w:b w:val="false"/>
          <w:i w:val="false"/>
          <w:color w:val="000000"/>
          <w:sz w:val="28"/>
        </w:rPr>
        <w:t>пунктами 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38 настоящего Закона, не привели к заключению договора о государственных закупках.</w:t>
      </w:r>
    </w:p>
    <w:bookmarkStart w:name="z230" w:id="360"/>
    <w:p>
      <w:pPr>
        <w:spacing w:after="0"/>
        <w:ind w:left="0"/>
        <w:jc w:val="both"/>
      </w:pPr>
      <w:r>
        <w:rPr>
          <w:rFonts w:ascii="Times New Roman"/>
          <w:b w:val="false"/>
          <w:i w:val="false"/>
          <w:color w:val="000000"/>
          <w:sz w:val="28"/>
        </w:rPr>
        <w:t>
      3. Государственные закупки способом из одного источника путем прямого заключения договора о государственных закупках осуществляются в случаях:</w:t>
      </w:r>
    </w:p>
    <w:bookmarkEnd w:id="3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1) предусмотрен в редакции Закона РК от 03.01.2022 </w:t>
      </w:r>
      <w:r>
        <w:rPr>
          <w:rFonts w:ascii="Times New Roman"/>
          <w:b w:val="false"/>
          <w:i w:val="false"/>
          <w:color w:val="000000"/>
          <w:sz w:val="28"/>
        </w:rPr>
        <w:t>№ 101-VII</w:t>
      </w:r>
      <w:r>
        <w:rPr>
          <w:rFonts w:ascii="Times New Roman"/>
          <w:b w:val="false"/>
          <w:i w:val="false"/>
          <w:color w:val="000000"/>
          <w:sz w:val="28"/>
        </w:rPr>
        <w:t xml:space="preserve"> (вводится в действие с 01.01.2024).</w:t>
      </w:r>
    </w:p>
    <w:p>
      <w:pPr>
        <w:spacing w:after="0"/>
        <w:ind w:left="0"/>
        <w:jc w:val="both"/>
      </w:pPr>
      <w:r>
        <w:rPr>
          <w:rFonts w:ascii="Times New Roman"/>
          <w:b w:val="false"/>
          <w:i w:val="false"/>
          <w:color w:val="000000"/>
          <w:sz w:val="28"/>
        </w:rPr>
        <w:t>
      1) приобретения услуг, относящихся к сферам естественных монополий, а также энергоснабжения или купли-продажи электрической энергии с гарантирующим поставщиком электрической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 а также работ по корректировке предпроектной или проектно-сметной документации у лица, разработавшего данную предпроектную или проектно-сметную документацию;</w:t>
      </w:r>
    </w:p>
    <w:p>
      <w:pPr>
        <w:spacing w:after="0"/>
        <w:ind w:left="0"/>
        <w:jc w:val="both"/>
      </w:pPr>
      <w:r>
        <w:rPr>
          <w:rFonts w:ascii="Times New Roman"/>
          <w:b w:val="false"/>
          <w:i w:val="false"/>
          <w:color w:val="000000"/>
          <w:sz w:val="28"/>
        </w:rPr>
        <w:t>
      4) приобретения товаров, работ, услуг , необходимых для локализации и (или) ликвидации последствий чрезвычайных ситуаций, для локализации и (или) ликвидации впервые или вновь выявленных на территории Республики Казахстан особо опасных, экзотических болезней животных, карантинных объектов, чужеродных видов, для проведения мероприятий в карантинных зонах и неблагополучных пунктах по особо опасным болезням животных, в очагах распространения карантинных объектов, экстренных фитосанитарных мероприятий, для ликвидации технологических нарушений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pPr>
        <w:spacing w:after="0"/>
        <w:ind w:left="0"/>
        <w:jc w:val="both"/>
      </w:pPr>
      <w:r>
        <w:rPr>
          <w:rFonts w:ascii="Times New Roman"/>
          <w:b w:val="false"/>
          <w:i w:val="false"/>
          <w:color w:val="000000"/>
          <w:sz w:val="28"/>
        </w:rPr>
        <w:t>
      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p>
    <w:p>
      <w:pPr>
        <w:spacing w:after="0"/>
        <w:ind w:left="0"/>
        <w:jc w:val="both"/>
      </w:pPr>
      <w:r>
        <w:rPr>
          <w:rFonts w:ascii="Times New Roman"/>
          <w:b w:val="false"/>
          <w:i w:val="false"/>
          <w:color w:val="000000"/>
          <w:sz w:val="28"/>
        </w:rPr>
        <w:t>
      6) приобретения товаров в государственный материальный резерв для оказания регулирующего воздействия на рынок;</w:t>
      </w:r>
    </w:p>
    <w:p>
      <w:pPr>
        <w:spacing w:after="0"/>
        <w:ind w:left="0"/>
        <w:jc w:val="both"/>
      </w:pPr>
      <w:r>
        <w:rPr>
          <w:rFonts w:ascii="Times New Roman"/>
          <w:b w:val="false"/>
          <w:i w:val="false"/>
          <w:color w:val="000000"/>
          <w:sz w:val="28"/>
        </w:rPr>
        <w:t>
      7) приобретения услуг по хранению материальных ценностей государственного материального резерва;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приобретения для осуществления оперативно-розыскной, контрразведывательной деятельности, следственных действий органами, уполномоченными их осуществлять в соответствии с законодательством Республики Казахстан, а также государственными предприятиями и акционерными обществами, сто процентов голосующих акций которых принадлежат государству, в отношении которых органы национальной безопасности осуществляют управление в соответствии с законодательством Республики Казахстан о государственном имуществе:</w:t>
      </w:r>
    </w:p>
    <w:p>
      <w:pPr>
        <w:spacing w:after="0"/>
        <w:ind w:left="0"/>
        <w:jc w:val="both"/>
      </w:pPr>
      <w:r>
        <w:rPr>
          <w:rFonts w:ascii="Times New Roman"/>
          <w:b w:val="false"/>
          <w:i w:val="false"/>
          <w:color w:val="000000"/>
          <w:sz w:val="28"/>
        </w:rPr>
        <w:t>
      услуг лиц, изъявивших согласие оказывать конфиденциальное содействие органам, осуществляющим оперативно-розыскную, контрразведывательную деятельность;</w:t>
      </w:r>
    </w:p>
    <w:p>
      <w:pPr>
        <w:spacing w:after="0"/>
        <w:ind w:left="0"/>
        <w:jc w:val="both"/>
      </w:pPr>
      <w:r>
        <w:rPr>
          <w:rFonts w:ascii="Times New Roman"/>
          <w:b w:val="false"/>
          <w:i w:val="false"/>
          <w:color w:val="000000"/>
          <w:sz w:val="28"/>
        </w:rPr>
        <w:t>
      служебных помещений, транспортных и иных технических средств, информационных систем, имущества, а также услуг по их содержанию, обслуживанию и технической поддержке;</w:t>
      </w:r>
    </w:p>
    <w:p>
      <w:pPr>
        <w:spacing w:after="0"/>
        <w:ind w:left="0"/>
        <w:jc w:val="both"/>
      </w:pPr>
      <w:r>
        <w:rPr>
          <w:rFonts w:ascii="Times New Roman"/>
          <w:b w:val="false"/>
          <w:i w:val="false"/>
          <w:color w:val="000000"/>
          <w:sz w:val="28"/>
        </w:rPr>
        <w:t>
      товаров, работ, услуг для создания и содержания конспиративных организаций и объектов;</w:t>
      </w:r>
    </w:p>
    <w:p>
      <w:pPr>
        <w:spacing w:after="0"/>
        <w:ind w:left="0"/>
        <w:jc w:val="both"/>
      </w:pPr>
      <w:r>
        <w:rPr>
          <w:rFonts w:ascii="Times New Roman"/>
          <w:b w:val="false"/>
          <w:i w:val="false"/>
          <w:color w:val="000000"/>
          <w:sz w:val="28"/>
        </w:rPr>
        <w:t>
      услуг должностных лиц, переводчиков, экспертов и специалистов, обладающих необходимыми научно-техническими или иными специальными познаниями;</w:t>
      </w:r>
    </w:p>
    <w:p>
      <w:pPr>
        <w:spacing w:after="0"/>
        <w:ind w:left="0"/>
        <w:jc w:val="both"/>
      </w:pPr>
      <w:r>
        <w:rPr>
          <w:rFonts w:ascii="Times New Roman"/>
          <w:b w:val="false"/>
          <w:i w:val="false"/>
          <w:color w:val="000000"/>
          <w:sz w:val="28"/>
        </w:rPr>
        <w:t>
      9-1) приобретения товаров, работ, услуг, необходимых для осуществления деятельности по предупреждению, пресечению и противодействию терроризму, экстремизму, органами, уполномоченными ее осуществлять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приобретения услуг международных рейтинговых агентств, финансовых услуг;</w:t>
      </w:r>
    </w:p>
    <w:p>
      <w:pPr>
        <w:spacing w:after="0"/>
        <w:ind w:left="0"/>
        <w:jc w:val="both"/>
      </w:pPr>
      <w:r>
        <w:rPr>
          <w:rFonts w:ascii="Times New Roman"/>
          <w:b w:val="false"/>
          <w:i w:val="false"/>
          <w:color w:val="000000"/>
          <w:sz w:val="28"/>
        </w:rPr>
        <w:t>
      12) приобретения услуг специализированных библиотек для незрячих и слабовидящих граждан;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14)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приобретения товаров, работ, услуг, предусмотренных законодательством Республики Казахстан о выборах и республиканском референдуме, по перечню, утвержденному Правительством Республики Казахстан;</w:t>
      </w:r>
    </w:p>
    <w:p>
      <w:pPr>
        <w:spacing w:after="0"/>
        <w:ind w:left="0"/>
        <w:jc w:val="both"/>
      </w:pPr>
      <w:r>
        <w:rPr>
          <w:rFonts w:ascii="Times New Roman"/>
          <w:b w:val="false"/>
          <w:i w:val="false"/>
          <w:color w:val="000000"/>
          <w:sz w:val="28"/>
        </w:rPr>
        <w:t>
      16)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поверительных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определенных Правительством Республики Казахстан, печатной продукции, требующей специальной степени защиты, по перечню, утвержденному Правительством Республики Казахстан;</w:t>
      </w:r>
    </w:p>
    <w:p>
      <w:pPr>
        <w:spacing w:after="0"/>
        <w:ind w:left="0"/>
        <w:jc w:val="both"/>
      </w:pPr>
      <w:r>
        <w:rPr>
          <w:rFonts w:ascii="Times New Roman"/>
          <w:b w:val="false"/>
          <w:i w:val="false"/>
          <w:color w:val="000000"/>
          <w:sz w:val="28"/>
        </w:rPr>
        <w:t>
      17) приобретения товаров, работ, услуг, осуществляемого в соответствии с международными договорами Республики Казахстан, по перечню, утвержденному Правительством Республики Казахстан;</w:t>
      </w:r>
    </w:p>
    <w:p>
      <w:pPr>
        <w:spacing w:after="0"/>
        <w:ind w:left="0"/>
        <w:jc w:val="both"/>
      </w:pPr>
      <w:r>
        <w:rPr>
          <w:rFonts w:ascii="Times New Roman"/>
          <w:b w:val="false"/>
          <w:i w:val="false"/>
          <w:color w:val="000000"/>
          <w:sz w:val="28"/>
        </w:rPr>
        <w:t>
      18)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чья деятельность носит благотворительный и международный характер, а также денег, выделяемых на софинансирование данных грантов в случаях, когда в соглашениях об их предоставлении предусмотрены иные процедуры приобретения товаров, работ,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приобретения услуг по подготовке, переподготовке и повышению квалификации работников за рубежом;</w:t>
      </w:r>
    </w:p>
    <w:p>
      <w:pPr>
        <w:spacing w:after="0"/>
        <w:ind w:left="0"/>
        <w:jc w:val="both"/>
      </w:pPr>
      <w:r>
        <w:rPr>
          <w:rFonts w:ascii="Times New Roman"/>
          <w:b w:val="false"/>
          <w:i w:val="false"/>
          <w:color w:val="000000"/>
          <w:sz w:val="28"/>
        </w:rPr>
        <w:t>
      21) приобретения услуг по лечению граждан Республики Казахстан за рубежом, а также услуг по их транспортировке и сопровождению;</w:t>
      </w:r>
    </w:p>
    <w:p>
      <w:pPr>
        <w:spacing w:after="0"/>
        <w:ind w:left="0"/>
        <w:jc w:val="both"/>
      </w:pPr>
      <w:r>
        <w:rPr>
          <w:rFonts w:ascii="Times New Roman"/>
          <w:b w:val="false"/>
          <w:i w:val="false"/>
          <w:color w:val="000000"/>
          <w:sz w:val="28"/>
        </w:rPr>
        <w:t>
      22) приобретения услуг, оказываемых адвокатами лицам, освобожденным от ее оплаты в соответствии с законами Республики Казахстан;</w:t>
      </w:r>
    </w:p>
    <w:p>
      <w:pPr>
        <w:spacing w:after="0"/>
        <w:ind w:left="0"/>
        <w:jc w:val="both"/>
      </w:pPr>
      <w:r>
        <w:rPr>
          <w:rFonts w:ascii="Times New Roman"/>
          <w:b w:val="false"/>
          <w:i w:val="false"/>
          <w:color w:val="000000"/>
          <w:sz w:val="28"/>
        </w:rPr>
        <w:t>
      23) приобретения товаров, работ, услуг загранучреждениями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pPr>
        <w:spacing w:after="0"/>
        <w:ind w:left="0"/>
        <w:jc w:val="both"/>
      </w:pPr>
      <w:r>
        <w:rPr>
          <w:rFonts w:ascii="Times New Roman"/>
          <w:b w:val="false"/>
          <w:i w:val="false"/>
          <w:color w:val="000000"/>
          <w:sz w:val="28"/>
        </w:rPr>
        <w:t>
      24) приобретения товаров, услуг, связанных с представительскими расходами, когда данные государственные закупки включены в годовой план государственных закупок при его уточнении;</w:t>
      </w:r>
    </w:p>
    <w:p>
      <w:pPr>
        <w:spacing w:after="0"/>
        <w:ind w:left="0"/>
        <w:jc w:val="both"/>
      </w:pPr>
      <w:r>
        <w:rPr>
          <w:rFonts w:ascii="Times New Roman"/>
          <w:b w:val="false"/>
          <w:i w:val="false"/>
          <w:color w:val="000000"/>
          <w:sz w:val="28"/>
        </w:rPr>
        <w:t>
      25) приобретения периодических печатных изданий на бумажном и (или) электронном носителях;</w:t>
      </w:r>
    </w:p>
    <w:p>
      <w:pPr>
        <w:spacing w:after="0"/>
        <w:ind w:left="0"/>
        <w:jc w:val="both"/>
      </w:pPr>
      <w:r>
        <w:rPr>
          <w:rFonts w:ascii="Times New Roman"/>
          <w:b w:val="false"/>
          <w:i w:val="false"/>
          <w:color w:val="000000"/>
          <w:sz w:val="28"/>
        </w:rPr>
        <w:t>
      26) приобретения услуг по предоставлению информации международными и (или) зарубежными информационными организациями;</w:t>
      </w:r>
    </w:p>
    <w:bookmarkStart w:name="z334" w:id="361"/>
    <w:p>
      <w:pPr>
        <w:spacing w:after="0"/>
        <w:ind w:left="0"/>
        <w:jc w:val="both"/>
      </w:pPr>
      <w:r>
        <w:rPr>
          <w:rFonts w:ascii="Times New Roman"/>
          <w:b w:val="false"/>
          <w:i w:val="false"/>
          <w:color w:val="000000"/>
          <w:sz w:val="28"/>
        </w:rPr>
        <w:t>
      27) приобретения государственным органом товаров, работ, услуг при наличии заключения антимонопольного органа об отсутствии субъектов частного предпринимательства, осуществляющих производство аналогичных товаров, работ, услуг у акционерных обществ, товариществ с ограниченной ответственностью, сто процентов голосующих акций (долей участия в уставном капитале) которых принадлежат государству, и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соответствующие полномочия которых, в том числе государственного органа, установлены законами Республики Казахстан, указами Президента Республики Казахстан.</w:t>
      </w:r>
    </w:p>
    <w:bookmarkEnd w:id="361"/>
    <w:p>
      <w:pPr>
        <w:spacing w:after="0"/>
        <w:ind w:left="0"/>
        <w:jc w:val="both"/>
      </w:pPr>
      <w:r>
        <w:rPr>
          <w:rFonts w:ascii="Times New Roman"/>
          <w:b w:val="false"/>
          <w:i w:val="false"/>
          <w:color w:val="000000"/>
          <w:sz w:val="28"/>
        </w:rPr>
        <w:t>
      Требование по наличию заключения антимонопольного органа об отсутствии субъектов частного предпринимательства, осуществляющих производство аналогичных товаров, работ, услуг, не распространяется на приобретение товаров, работ, услуг у организаций, обеспечивающих деятельность органов национальной безопасности, избирательных комиссий;</w:t>
      </w:r>
    </w:p>
    <w:p>
      <w:pPr>
        <w:spacing w:after="0"/>
        <w:ind w:left="0"/>
        <w:jc w:val="both"/>
      </w:pPr>
      <w:r>
        <w:rPr>
          <w:rFonts w:ascii="Times New Roman"/>
          <w:b w:val="false"/>
          <w:i w:val="false"/>
          <w:color w:val="000000"/>
          <w:sz w:val="28"/>
        </w:rPr>
        <w:t>
      28) приобретения специальных социальных услуг,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p>
    <w:p>
      <w:pPr>
        <w:spacing w:after="0"/>
        <w:ind w:left="0"/>
        <w:jc w:val="both"/>
      </w:pPr>
      <w:r>
        <w:rPr>
          <w:rFonts w:ascii="Times New Roman"/>
          <w:b w:val="false"/>
          <w:i w:val="false"/>
          <w:color w:val="000000"/>
          <w:sz w:val="28"/>
        </w:rPr>
        <w:t>
      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Перечень и объемы товаров, работ, услуг, а также перечень государственных предприятий учреждений уголовно-исполнительной (пенитенциарной) системы, у которых приобретаются такие товары, работы, услуги, утверждаются Правительством Республики Казахстан.</w:t>
      </w:r>
    </w:p>
    <w:p>
      <w:pPr>
        <w:spacing w:after="0"/>
        <w:ind w:left="0"/>
        <w:jc w:val="both"/>
      </w:pPr>
      <w:r>
        <w:rPr>
          <w:rFonts w:ascii="Times New Roman"/>
          <w:b w:val="false"/>
          <w:i w:val="false"/>
          <w:color w:val="000000"/>
          <w:sz w:val="28"/>
        </w:rPr>
        <w:t>
      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осуществляется на основании договоров, заключенных с юридическими лицами.</w:t>
      </w:r>
    </w:p>
    <w:p>
      <w:pPr>
        <w:spacing w:after="0"/>
        <w:ind w:left="0"/>
        <w:jc w:val="both"/>
      </w:pPr>
      <w:r>
        <w:rPr>
          <w:rFonts w:ascii="Times New Roman"/>
          <w:b w:val="false"/>
          <w:i w:val="false"/>
          <w:color w:val="000000"/>
          <w:sz w:val="28"/>
        </w:rPr>
        <w:t>
      Государственным предприятиям учреждений уголовно-исполнительной (пенитенциарной) системы допускается привлечение субподрядчиков (соисполнителей) по производству товаров, выполнению работ и оказанию услуг в рамках договора, заключенного с заказчиком, в объеме, не превышающем объема, предусмотренного пунктом 23-1 статьи 43 настоящего Закона, в целях трудоустройства субподрядчиком (соисполнителем) осужденных и (или) отбывших срок наказания либо находящихся на учете в службе пробации на условиях, определенных правилами осуществления государственных закупок;</w:t>
      </w:r>
    </w:p>
    <w:p>
      <w:pPr>
        <w:spacing w:after="0"/>
        <w:ind w:left="0"/>
        <w:jc w:val="both"/>
      </w:pPr>
      <w:r>
        <w:rPr>
          <w:rFonts w:ascii="Times New Roman"/>
          <w:b w:val="false"/>
          <w:i w:val="false"/>
          <w:color w:val="000000"/>
          <w:sz w:val="28"/>
        </w:rPr>
        <w:t>
      30)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по основному предмету деятельности таких государственных предприятий;</w:t>
      </w:r>
    </w:p>
    <w:p>
      <w:pPr>
        <w:spacing w:after="0"/>
        <w:ind w:left="0"/>
        <w:jc w:val="both"/>
      </w:pPr>
      <w:r>
        <w:rPr>
          <w:rFonts w:ascii="Times New Roman"/>
          <w:b w:val="false"/>
          <w:i w:val="false"/>
          <w:color w:val="000000"/>
          <w:sz w:val="28"/>
        </w:rPr>
        <w:t>
      31)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p>
    <w:p>
      <w:pPr>
        <w:spacing w:after="0"/>
        <w:ind w:left="0"/>
        <w:jc w:val="both"/>
      </w:pPr>
      <w:r>
        <w:rPr>
          <w:rFonts w:ascii="Times New Roman"/>
          <w:b w:val="false"/>
          <w:i w:val="false"/>
          <w:color w:val="000000"/>
          <w:sz w:val="28"/>
        </w:rPr>
        <w:t>
      32)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p>
    <w:p>
      <w:pPr>
        <w:spacing w:after="0"/>
        <w:ind w:left="0"/>
        <w:jc w:val="both"/>
      </w:pPr>
      <w:r>
        <w:rPr>
          <w:rFonts w:ascii="Times New Roman"/>
          <w:b w:val="false"/>
          <w:i w:val="false"/>
          <w:color w:val="000000"/>
          <w:sz w:val="28"/>
        </w:rPr>
        <w:t>
      33)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законодательством Республики Казахстан о государственном имуществе;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34) исключен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арбитражах, иностранных арбитражах, иностранных государственных и судебных органах, а также в процессе до арбитражного (судебного) урегулирования споров;</w:t>
      </w:r>
    </w:p>
    <w:p>
      <w:pPr>
        <w:spacing w:after="0"/>
        <w:ind w:left="0"/>
        <w:jc w:val="both"/>
      </w:pPr>
      <w:r>
        <w:rPr>
          <w:rFonts w:ascii="Times New Roman"/>
          <w:b w:val="false"/>
          <w:i w:val="false"/>
          <w:color w:val="000000"/>
          <w:sz w:val="28"/>
        </w:rPr>
        <w:t>
      36) приобретения товаров, работ, услуг у лица, определенного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37)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38)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 приобретения имущества (активов), реализуемого на торгах (аукционах):</w:t>
      </w:r>
    </w:p>
    <w:p>
      <w:pPr>
        <w:spacing w:after="0"/>
        <w:ind w:left="0"/>
        <w:jc w:val="both"/>
      </w:pPr>
      <w:r>
        <w:rPr>
          <w:rFonts w:ascii="Times New Roman"/>
          <w:b w:val="false"/>
          <w:i w:val="false"/>
          <w:color w:val="000000"/>
          <w:sz w:val="28"/>
        </w:rPr>
        <w:t>
      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p>
      <w:pPr>
        <w:spacing w:after="0"/>
        <w:ind w:left="0"/>
        <w:jc w:val="both"/>
      </w:pPr>
      <w:r>
        <w:rPr>
          <w:rFonts w:ascii="Times New Roman"/>
          <w:b w:val="false"/>
          <w:i w:val="false"/>
          <w:color w:val="000000"/>
          <w:sz w:val="28"/>
        </w:rPr>
        <w:t>
      проводимых в соответствии с законодательством Республики Казахстан о реабилитации и банкротстве;</w:t>
      </w:r>
    </w:p>
    <w:p>
      <w:pPr>
        <w:spacing w:after="0"/>
        <w:ind w:left="0"/>
        <w:jc w:val="both"/>
      </w:pPr>
      <w:r>
        <w:rPr>
          <w:rFonts w:ascii="Times New Roman"/>
          <w:b w:val="false"/>
          <w:i w:val="false"/>
          <w:color w:val="000000"/>
          <w:sz w:val="28"/>
        </w:rPr>
        <w:t>
      проводимых в соответствии с земельным законодательством Республики Казахстан;</w:t>
      </w:r>
    </w:p>
    <w:p>
      <w:pPr>
        <w:spacing w:after="0"/>
        <w:ind w:left="0"/>
        <w:jc w:val="both"/>
      </w:pPr>
      <w:r>
        <w:rPr>
          <w:rFonts w:ascii="Times New Roman"/>
          <w:b w:val="false"/>
          <w:i w:val="false"/>
          <w:color w:val="000000"/>
          <w:sz w:val="28"/>
        </w:rPr>
        <w:t>
      40) приобретения услуг по подготовке космонавтов и организации осуществления полетов космонавтов в космос;</w:t>
      </w:r>
    </w:p>
    <w:p>
      <w:pPr>
        <w:spacing w:after="0"/>
        <w:ind w:left="0"/>
        <w:jc w:val="both"/>
      </w:pPr>
      <w:r>
        <w:rPr>
          <w:rFonts w:ascii="Times New Roman"/>
          <w:b w:val="false"/>
          <w:i w:val="false"/>
          <w:color w:val="000000"/>
          <w:sz w:val="28"/>
        </w:rPr>
        <w:t>
      41) приобретения услуг по ремонту авиационной техники на специализированных авиаремонтных предприятиях;</w:t>
      </w:r>
    </w:p>
    <w:p>
      <w:pPr>
        <w:spacing w:after="0"/>
        <w:ind w:left="0"/>
        <w:jc w:val="both"/>
      </w:pPr>
      <w:r>
        <w:rPr>
          <w:rFonts w:ascii="Times New Roman"/>
          <w:b w:val="false"/>
          <w:i w:val="false"/>
          <w:color w:val="000000"/>
          <w:sz w:val="28"/>
        </w:rPr>
        <w:t>
      42) приобретения аппаратами акимов городов районного значения, сел, поселков, сельских округов однородных товаров, работ, услуг, если годовой объем таких однородных товаров, работ, услуг в стоимостном выражении не превышает трехтысячекратного размера месячного расчетного показателя, установленного на соответствующий финансовый год законом о республиканском бюджете;</w:t>
      </w:r>
    </w:p>
    <w:p>
      <w:pPr>
        <w:spacing w:after="0"/>
        <w:ind w:left="0"/>
        <w:jc w:val="both"/>
      </w:pPr>
      <w:r>
        <w:rPr>
          <w:rFonts w:ascii="Times New Roman"/>
          <w:b w:val="false"/>
          <w:i w:val="false"/>
          <w:color w:val="000000"/>
          <w:sz w:val="28"/>
        </w:rPr>
        <w:t>
      43) приобретения услуг, связанных с направлением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p>
    <w:p>
      <w:pPr>
        <w:spacing w:after="0"/>
        <w:ind w:left="0"/>
        <w:jc w:val="both"/>
      </w:pPr>
      <w:r>
        <w:rPr>
          <w:rFonts w:ascii="Times New Roman"/>
          <w:b w:val="false"/>
          <w:i w:val="false"/>
          <w:color w:val="000000"/>
          <w:sz w:val="28"/>
        </w:rPr>
        <w:t>
      44) приобретения товаров, являющихся культурными ценностями,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pPr>
        <w:spacing w:after="0"/>
        <w:ind w:left="0"/>
        <w:jc w:val="both"/>
      </w:pPr>
      <w:r>
        <w:rPr>
          <w:rFonts w:ascii="Times New Roman"/>
          <w:b w:val="false"/>
          <w:i w:val="false"/>
          <w:color w:val="000000"/>
          <w:sz w:val="28"/>
        </w:rPr>
        <w:t>
      45) приобретения материалов выставок, семинаров, конференций, совещаний, форумов, симпозиумов, тренингов, а также оплаты за участие в указанных мероприятиях, когда данные государственные закупки включены в годовой план государственных закупок при его уточнении;</w:t>
      </w:r>
    </w:p>
    <w:p>
      <w:pPr>
        <w:spacing w:after="0"/>
        <w:ind w:left="0"/>
        <w:jc w:val="both"/>
      </w:pPr>
      <w:r>
        <w:rPr>
          <w:rFonts w:ascii="Times New Roman"/>
          <w:b w:val="false"/>
          <w:i w:val="false"/>
          <w:color w:val="000000"/>
          <w:sz w:val="28"/>
        </w:rPr>
        <w:t>
      46) приобретения организацией культуры, организацией образования в области культуры, телерадиовещательной организацией товаров и услуг для осуществления сценических представлений, публичного исполнения и представления произведений искусства и культурных ценностей;</w:t>
      </w:r>
    </w:p>
    <w:p>
      <w:pPr>
        <w:spacing w:after="0"/>
        <w:ind w:left="0"/>
        <w:jc w:val="both"/>
      </w:pPr>
      <w:r>
        <w:rPr>
          <w:rFonts w:ascii="Times New Roman"/>
          <w:b w:val="false"/>
          <w:i w:val="false"/>
          <w:color w:val="000000"/>
          <w:sz w:val="28"/>
        </w:rPr>
        <w:t>
      47) размещения заказа на посещение зоопарка, театра, кинотеатра, концерта, цирка, музея, выставки и спортивного мероприятия;</w:t>
      </w:r>
    </w:p>
    <w:p>
      <w:pPr>
        <w:spacing w:after="0"/>
        <w:ind w:left="0"/>
        <w:jc w:val="both"/>
      </w:pPr>
      <w:r>
        <w:rPr>
          <w:rFonts w:ascii="Times New Roman"/>
          <w:b w:val="false"/>
          <w:i w:val="false"/>
          <w:color w:val="000000"/>
          <w:sz w:val="28"/>
        </w:rPr>
        <w:t>
      48) приобретения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и вступления в силу договора о государственных закупках в случае, если такие государственные закупки осуществляются по перечню, утвержденному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pPr>
        <w:spacing w:after="0"/>
        <w:ind w:left="0"/>
        <w:jc w:val="both"/>
      </w:pPr>
      <w:r>
        <w:rPr>
          <w:rFonts w:ascii="Times New Roman"/>
          <w:b w:val="false"/>
          <w:i w:val="false"/>
          <w:color w:val="000000"/>
          <w:sz w:val="28"/>
        </w:rPr>
        <w:t>
      Настоящий подпункт применяется в случае отказа поставщика на продление действия договора о государственных закупках, заключенного в предыдущем году, если такие государственные закупки осуществляются в течение первого месяца года, или в случае создания (реорганизации) заказчика в течение текущего финансового года, но не более чем на два месяца;</w:t>
      </w:r>
    </w:p>
    <w:p>
      <w:pPr>
        <w:spacing w:after="0"/>
        <w:ind w:left="0"/>
        <w:jc w:val="both"/>
      </w:pPr>
      <w:r>
        <w:rPr>
          <w:rFonts w:ascii="Times New Roman"/>
          <w:b w:val="false"/>
          <w:i w:val="false"/>
          <w:color w:val="000000"/>
          <w:sz w:val="28"/>
        </w:rPr>
        <w:t>
      51)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паралимпийских, сурдлимпийских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p>
    <w:p>
      <w:pPr>
        <w:spacing w:after="0"/>
        <w:ind w:left="0"/>
        <w:jc w:val="both"/>
      </w:pPr>
      <w:r>
        <w:rPr>
          <w:rFonts w:ascii="Times New Roman"/>
          <w:b w:val="false"/>
          <w:i w:val="false"/>
          <w:color w:val="000000"/>
          <w:sz w:val="28"/>
        </w:rPr>
        <w:t>
      52) приобретения услуг связи для нужд национальной обороны и национальной безопасности, а также обеспечения правопорядка;</w:t>
      </w:r>
    </w:p>
    <w:p>
      <w:pPr>
        <w:spacing w:after="0"/>
        <w:ind w:left="0"/>
        <w:jc w:val="both"/>
      </w:pPr>
      <w:r>
        <w:rPr>
          <w:rFonts w:ascii="Times New Roman"/>
          <w:b w:val="false"/>
          <w:i w:val="false"/>
          <w:color w:val="000000"/>
          <w:sz w:val="28"/>
        </w:rPr>
        <w:t>
      53)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(в том числе государственными органами, размещающимися в зданиях, относящихся к особо важным государственным объектам),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bookmarkStart w:name="z549" w:id="362"/>
    <w:p>
      <w:pPr>
        <w:spacing w:after="0"/>
        <w:ind w:left="0"/>
        <w:jc w:val="both"/>
      </w:pPr>
      <w:r>
        <w:rPr>
          <w:rFonts w:ascii="Times New Roman"/>
          <w:b w:val="false"/>
          <w:i w:val="false"/>
          <w:color w:val="000000"/>
          <w:sz w:val="28"/>
        </w:rPr>
        <w:t>
      54) приобретения у общественных объединений лиц с инвалидностью Республики Казахстан и (или) организаций, создаваемых общественными объединениями лиц с инвалидностью Республики Казахстан, услуг инватакси.</w:t>
      </w:r>
    </w:p>
    <w:bookmarkEnd w:id="362"/>
    <w:bookmarkStart w:name="z459" w:id="363"/>
    <w:p>
      <w:pPr>
        <w:spacing w:after="0"/>
        <w:ind w:left="0"/>
        <w:jc w:val="both"/>
      </w:pPr>
      <w:r>
        <w:rPr>
          <w:rFonts w:ascii="Times New Roman"/>
          <w:b w:val="false"/>
          <w:i w:val="false"/>
          <w:color w:val="000000"/>
          <w:sz w:val="28"/>
        </w:rPr>
        <w:t xml:space="preserve">
      Проект договора о государственных закупках направляется общественным объединениям лиц с инвалидностью Республики Казахстан и (или) организациям, созданным общественными объединениями лиц с инвалидностью Республики Казахстан, прошедшим проверку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 </w:t>
      </w:r>
    </w:p>
    <w:bookmarkEnd w:id="363"/>
    <w:bookmarkStart w:name="z460" w:id="364"/>
    <w:p>
      <w:pPr>
        <w:spacing w:after="0"/>
        <w:ind w:left="0"/>
        <w:jc w:val="both"/>
      </w:pPr>
      <w:r>
        <w:rPr>
          <w:rFonts w:ascii="Times New Roman"/>
          <w:b w:val="false"/>
          <w:i w:val="false"/>
          <w:color w:val="000000"/>
          <w:sz w:val="28"/>
        </w:rPr>
        <w:t>
      1) всем условиям, предусмотренным в подпункте 11) части первой статьи 394 Кодекса Республики Казахстан "О налогах и других обязательных платежах в бюджет" (Налоговый кодекс);</w:t>
      </w:r>
    </w:p>
    <w:bookmarkEnd w:id="364"/>
    <w:bookmarkStart w:name="z461" w:id="365"/>
    <w:p>
      <w:pPr>
        <w:spacing w:after="0"/>
        <w:ind w:left="0"/>
        <w:jc w:val="both"/>
      </w:pPr>
      <w:r>
        <w:rPr>
          <w:rFonts w:ascii="Times New Roman"/>
          <w:b w:val="false"/>
          <w:i w:val="false"/>
          <w:color w:val="000000"/>
          <w:sz w:val="28"/>
        </w:rPr>
        <w:t>
      2) принадлежности к общественным объединениям лиц с инвалидностью Республики Казахстан или организациям, учредителем которых являются общественные объединения лиц с инвалидностью Республики Казахстан;</w:t>
      </w:r>
    </w:p>
    <w:bookmarkEnd w:id="365"/>
    <w:bookmarkStart w:name="z462" w:id="366"/>
    <w:p>
      <w:pPr>
        <w:spacing w:after="0"/>
        <w:ind w:left="0"/>
        <w:jc w:val="both"/>
      </w:pPr>
      <w:r>
        <w:rPr>
          <w:rFonts w:ascii="Times New Roman"/>
          <w:b w:val="false"/>
          <w:i w:val="false"/>
          <w:color w:val="000000"/>
          <w:sz w:val="28"/>
        </w:rPr>
        <w:t>
      55) приобретения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bookmarkEnd w:id="366"/>
    <w:p>
      <w:pPr>
        <w:spacing w:after="0"/>
        <w:ind w:left="0"/>
        <w:jc w:val="both"/>
      </w:pPr>
      <w:r>
        <w:rPr>
          <w:rFonts w:ascii="Times New Roman"/>
          <w:b w:val="false"/>
          <w:i w:val="false"/>
          <w:color w:val="000000"/>
          <w:sz w:val="28"/>
        </w:rPr>
        <w:t>
      56) приобретения товаров, работ, услуг у лица, определенного Правительством Республики Казахстан по решению (поручению) Президента Республики Казахстан;</w:t>
      </w:r>
    </w:p>
    <w:bookmarkStart w:name="z550" w:id="367"/>
    <w:p>
      <w:pPr>
        <w:spacing w:after="0"/>
        <w:ind w:left="0"/>
        <w:jc w:val="both"/>
      </w:pPr>
      <w:r>
        <w:rPr>
          <w:rFonts w:ascii="Times New Roman"/>
          <w:b w:val="false"/>
          <w:i w:val="false"/>
          <w:color w:val="000000"/>
          <w:sz w:val="28"/>
        </w:rPr>
        <w:t>
      57) приобретения товаров у юридического лица, заключившего соглашение об инвестициях, в соответствии со статьей 295-2 Предпринимательского кодекса Республики Казахстан.</w:t>
      </w:r>
    </w:p>
    <w:bookmarkEnd w:id="367"/>
    <w:bookmarkStart w:name="z589" w:id="368"/>
    <w:p>
      <w:pPr>
        <w:spacing w:after="0"/>
        <w:ind w:left="0"/>
        <w:jc w:val="both"/>
      </w:pPr>
      <w:r>
        <w:rPr>
          <w:rFonts w:ascii="Times New Roman"/>
          <w:b w:val="false"/>
          <w:i w:val="false"/>
          <w:color w:val="000000"/>
          <w:sz w:val="28"/>
        </w:rPr>
        <w:t>
      4. Государственные закупки способом из одного источника путем прямого заключения договора о государственных закупках осуществляются с учетом форматно-логического контроля в порядке, определенном правилами осуществления государственных закупок.</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w:t>
      </w:r>
      <w:r>
        <w:rPr>
          <w:rFonts w:ascii="Times New Roman"/>
          <w:b w:val="false"/>
          <w:i w:val="false"/>
          <w:color w:val="ff0000"/>
          <w:sz w:val="28"/>
        </w:rPr>
        <w:t xml:space="preserve">);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01.01.2021);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Осуществление государственных закупок способом из одного источника по несостоявшимся государственным закупкам</w:t>
      </w:r>
    </w:p>
    <w:bookmarkStart w:name="z231" w:id="369"/>
    <w:p>
      <w:pPr>
        <w:spacing w:after="0"/>
        <w:ind w:left="0"/>
        <w:jc w:val="both"/>
      </w:pPr>
      <w:r>
        <w:rPr>
          <w:rFonts w:ascii="Times New Roman"/>
          <w:b w:val="false"/>
          <w:i w:val="false"/>
          <w:color w:val="000000"/>
          <w:sz w:val="28"/>
        </w:rPr>
        <w:t xml:space="preserve">
      1. При осуществлении государственных закупок способом из одного источника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39 настоящего Закона, организатор государственных закупок направляет потенциальному поставщику 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p>
    <w:bookmarkEnd w:id="369"/>
    <w:p>
      <w:pPr>
        <w:spacing w:after="0"/>
        <w:ind w:left="0"/>
        <w:jc w:val="both"/>
      </w:pPr>
      <w:r>
        <w:rPr>
          <w:rFonts w:ascii="Times New Roman"/>
          <w:b w:val="false"/>
          <w:i w:val="false"/>
          <w:color w:val="000000"/>
          <w:sz w:val="28"/>
        </w:rPr>
        <w:t>
      1) наименование и место нахождения организатора государственных закупок;</w:t>
      </w:r>
    </w:p>
    <w:p>
      <w:pPr>
        <w:spacing w:after="0"/>
        <w:ind w:left="0"/>
        <w:jc w:val="both"/>
      </w:pPr>
      <w:r>
        <w:rPr>
          <w:rFonts w:ascii="Times New Roman"/>
          <w:b w:val="false"/>
          <w:i w:val="false"/>
          <w:color w:val="000000"/>
          <w:sz w:val="28"/>
        </w:rPr>
        <w:t>
      2) описание закупаемых товаров, работ, услуг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pPr>
        <w:spacing w:after="0"/>
        <w:ind w:left="0"/>
        <w:jc w:val="both"/>
      </w:pPr>
      <w:r>
        <w:rPr>
          <w:rFonts w:ascii="Times New Roman"/>
          <w:b w:val="false"/>
          <w:i w:val="false"/>
          <w:color w:val="000000"/>
          <w:sz w:val="28"/>
        </w:rPr>
        <w:t>
      При этом описание закупаемых товаров должно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с законодательством Республики Казахстан.</w:t>
      </w:r>
    </w:p>
    <w:p>
      <w:pPr>
        <w:spacing w:after="0"/>
        <w:ind w:left="0"/>
        <w:jc w:val="both"/>
      </w:pPr>
      <w:r>
        <w:rPr>
          <w:rFonts w:ascii="Times New Roman"/>
          <w:b w:val="false"/>
          <w:i w:val="false"/>
          <w:color w:val="000000"/>
          <w:sz w:val="28"/>
        </w:rPr>
        <w:t>
      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установленном порядке проектно-сметную документацию;</w:t>
      </w:r>
    </w:p>
    <w:p>
      <w:pPr>
        <w:spacing w:after="0"/>
        <w:ind w:left="0"/>
        <w:jc w:val="both"/>
      </w:pPr>
      <w:r>
        <w:rPr>
          <w:rFonts w:ascii="Times New Roman"/>
          <w:b w:val="false"/>
          <w:i w:val="false"/>
          <w:color w:val="000000"/>
          <w:sz w:val="28"/>
        </w:rPr>
        <w:t>
      3) количество товара, объемы выполняемых работ, оказываемых услуг, являющихся предметом проводимых государственных закупок;</w:t>
      </w:r>
    </w:p>
    <w:p>
      <w:pPr>
        <w:spacing w:after="0"/>
        <w:ind w:left="0"/>
        <w:jc w:val="both"/>
      </w:pPr>
      <w:r>
        <w:rPr>
          <w:rFonts w:ascii="Times New Roman"/>
          <w:b w:val="false"/>
          <w:i w:val="false"/>
          <w:color w:val="000000"/>
          <w:sz w:val="28"/>
        </w:rPr>
        <w:t>
      4) место поставки товара, выполнения работ, оказания услуг;</w:t>
      </w:r>
    </w:p>
    <w:p>
      <w:pPr>
        <w:spacing w:after="0"/>
        <w:ind w:left="0"/>
        <w:jc w:val="both"/>
      </w:pPr>
      <w:r>
        <w:rPr>
          <w:rFonts w:ascii="Times New Roman"/>
          <w:b w:val="false"/>
          <w:i w:val="false"/>
          <w:color w:val="000000"/>
          <w:sz w:val="28"/>
        </w:rPr>
        <w:t>
      5) требуемые сроки поставки товара, выполнения работ, оказания услуг, предоставление гарантии на качество предлагаемых товаров, работ, услуг;</w:t>
      </w:r>
    </w:p>
    <w:p>
      <w:pPr>
        <w:spacing w:after="0"/>
        <w:ind w:left="0"/>
        <w:jc w:val="both"/>
      </w:pPr>
      <w:r>
        <w:rPr>
          <w:rFonts w:ascii="Times New Roman"/>
          <w:b w:val="false"/>
          <w:i w:val="false"/>
          <w:color w:val="000000"/>
          <w:sz w:val="28"/>
        </w:rPr>
        <w:t>
      6) условия платежа и проект договора о государственных закупках;</w:t>
      </w:r>
    </w:p>
    <w:p>
      <w:pPr>
        <w:spacing w:after="0"/>
        <w:ind w:left="0"/>
        <w:jc w:val="both"/>
      </w:pPr>
      <w:r>
        <w:rPr>
          <w:rFonts w:ascii="Times New Roman"/>
          <w:b w:val="false"/>
          <w:i w:val="false"/>
          <w:color w:val="000000"/>
          <w:sz w:val="28"/>
        </w:rPr>
        <w:t>
      7) условия, форма, объем и способ внесения обеспечения исполнения договора о государственных закупках в случаях, предусмотренных правилами осуществления государственных закупок;</w:t>
      </w:r>
    </w:p>
    <w:p>
      <w:pPr>
        <w:spacing w:after="0"/>
        <w:ind w:left="0"/>
        <w:jc w:val="both"/>
      </w:pPr>
      <w:r>
        <w:rPr>
          <w:rFonts w:ascii="Times New Roman"/>
          <w:b w:val="false"/>
          <w:i w:val="false"/>
          <w:color w:val="000000"/>
          <w:sz w:val="28"/>
        </w:rPr>
        <w:t>
      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p>
    <w:p>
      <w:pPr>
        <w:spacing w:after="0"/>
        <w:ind w:left="0"/>
        <w:jc w:val="both"/>
      </w:pPr>
      <w:r>
        <w:rPr>
          <w:rFonts w:ascii="Times New Roman"/>
          <w:b w:val="false"/>
          <w:i w:val="false"/>
          <w:color w:val="000000"/>
          <w:sz w:val="28"/>
        </w:rPr>
        <w:t xml:space="preserve">
      9) перечень квалификационных требований, предусмотренных </w:t>
      </w:r>
      <w:r>
        <w:rPr>
          <w:rFonts w:ascii="Times New Roman"/>
          <w:b w:val="false"/>
          <w:i w:val="false"/>
          <w:color w:val="000000"/>
          <w:sz w:val="28"/>
        </w:rPr>
        <w:t>статьей 9</w:t>
      </w:r>
      <w:r>
        <w:rPr>
          <w:rFonts w:ascii="Times New Roman"/>
          <w:b w:val="false"/>
          <w:i w:val="false"/>
          <w:color w:val="000000"/>
          <w:sz w:val="28"/>
        </w:rPr>
        <w:t xml:space="preserve"> настоящего Закона, а также перечень документов, которые потенциальный поставщик должен 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w:t>
      </w:r>
    </w:p>
    <w:p>
      <w:pPr>
        <w:spacing w:after="0"/>
        <w:ind w:left="0"/>
        <w:jc w:val="both"/>
      </w:pPr>
      <w:r>
        <w:rPr>
          <w:rFonts w:ascii="Times New Roman"/>
          <w:b w:val="false"/>
          <w:i w:val="false"/>
          <w:color w:val="000000"/>
          <w:sz w:val="28"/>
        </w:rPr>
        <w:t xml:space="preserve">
      10) место и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 а также информации, предусмотренной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p>
    <w:bookmarkStart w:name="z232" w:id="370"/>
    <w:p>
      <w:pPr>
        <w:spacing w:after="0"/>
        <w:ind w:left="0"/>
        <w:jc w:val="both"/>
      </w:pPr>
      <w:r>
        <w:rPr>
          <w:rFonts w:ascii="Times New Roman"/>
          <w:b w:val="false"/>
          <w:i w:val="false"/>
          <w:color w:val="000000"/>
          <w:sz w:val="28"/>
        </w:rPr>
        <w:t>
      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закупок способом из одного источника, посредством веб-портала государственных закупок должен предоставить в установленный срок организатору государственных закупок следующую информацию:</w:t>
      </w:r>
    </w:p>
    <w:bookmarkEnd w:id="370"/>
    <w:p>
      <w:pPr>
        <w:spacing w:after="0"/>
        <w:ind w:left="0"/>
        <w:jc w:val="both"/>
      </w:pPr>
      <w:r>
        <w:rPr>
          <w:rFonts w:ascii="Times New Roman"/>
          <w:b w:val="false"/>
          <w:i w:val="false"/>
          <w:color w:val="000000"/>
          <w:sz w:val="28"/>
        </w:rPr>
        <w:t>
      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p>
    <w:p>
      <w:pPr>
        <w:spacing w:after="0"/>
        <w:ind w:left="0"/>
        <w:jc w:val="both"/>
      </w:pPr>
      <w:r>
        <w:rPr>
          <w:rFonts w:ascii="Times New Roman"/>
          <w:b w:val="false"/>
          <w:i w:val="false"/>
          <w:color w:val="000000"/>
          <w:sz w:val="28"/>
        </w:rPr>
        <w:t xml:space="preserve">
      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w:t>
      </w:r>
    </w:p>
    <w:p>
      <w:pPr>
        <w:spacing w:after="0"/>
        <w:ind w:left="0"/>
        <w:jc w:val="both"/>
      </w:pPr>
      <w:r>
        <w:rPr>
          <w:rFonts w:ascii="Times New Roman"/>
          <w:b w:val="false"/>
          <w:i w:val="false"/>
          <w:color w:val="000000"/>
          <w:sz w:val="28"/>
        </w:rPr>
        <w:t>
      3) обоснование цены на предлагаемые товары, работы, услуги.</w:t>
      </w:r>
    </w:p>
    <w:bookmarkStart w:name="z233" w:id="371"/>
    <w:p>
      <w:pPr>
        <w:spacing w:after="0"/>
        <w:ind w:left="0"/>
        <w:jc w:val="both"/>
      </w:pPr>
      <w:r>
        <w:rPr>
          <w:rFonts w:ascii="Times New Roman"/>
          <w:b w:val="false"/>
          <w:i w:val="false"/>
          <w:color w:val="000000"/>
          <w:sz w:val="28"/>
        </w:rPr>
        <w:t xml:space="preserve">
      3. При осуществлении государственных закупок способом из одного источника в случае, предусмотренном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 участник конкурса (аукциона), признанного несостоявшимся, приглашенный организатором государственных закупок для 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p>
    <w:bookmarkEnd w:id="371"/>
    <w:bookmarkStart w:name="z234" w:id="372"/>
    <w:p>
      <w:pPr>
        <w:spacing w:after="0"/>
        <w:ind w:left="0"/>
        <w:jc w:val="both"/>
      </w:pPr>
      <w:r>
        <w:rPr>
          <w:rFonts w:ascii="Times New Roman"/>
          <w:b w:val="false"/>
          <w:i w:val="false"/>
          <w:color w:val="000000"/>
          <w:sz w:val="28"/>
        </w:rPr>
        <w:t xml:space="preserve">
      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статьи 39 настоящего Закона, а также требованиям, установленным правилами осуществления государственных закупок.</w:t>
      </w:r>
    </w:p>
    <w:bookmarkEnd w:id="372"/>
    <w:bookmarkStart w:name="z235" w:id="373"/>
    <w:p>
      <w:pPr>
        <w:spacing w:after="0"/>
        <w:ind w:left="0"/>
        <w:jc w:val="both"/>
      </w:pPr>
      <w:r>
        <w:rPr>
          <w:rFonts w:ascii="Times New Roman"/>
          <w:b w:val="false"/>
          <w:i w:val="false"/>
          <w:color w:val="000000"/>
          <w:sz w:val="28"/>
        </w:rPr>
        <w:t>
      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веб-портале государственных закупок протокол об итогах государственных закупок способом из одного источника.</w:t>
      </w:r>
    </w:p>
    <w:bookmarkEnd w:id="373"/>
    <w:p>
      <w:pPr>
        <w:spacing w:after="0"/>
        <w:ind w:left="0"/>
        <w:jc w:val="both"/>
      </w:pPr>
      <w:r>
        <w:rPr>
          <w:rFonts w:ascii="Times New Roman"/>
          <w:b w:val="false"/>
          <w:i w:val="false"/>
          <w:color w:val="000000"/>
          <w:sz w:val="28"/>
        </w:rPr>
        <w:t>
      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веб-портале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Осуществление государственных закупок способом из одного источника путем прямого заключения договора о государственных закупках</w:t>
      </w:r>
    </w:p>
    <w:bookmarkStart w:name="z236" w:id="374"/>
    <w:p>
      <w:pPr>
        <w:spacing w:after="0"/>
        <w:ind w:left="0"/>
        <w:jc w:val="both"/>
      </w:pPr>
      <w:r>
        <w:rPr>
          <w:rFonts w:ascii="Times New Roman"/>
          <w:b w:val="false"/>
          <w:i w:val="false"/>
          <w:color w:val="000000"/>
          <w:sz w:val="28"/>
        </w:rPr>
        <w:t xml:space="preserve">
      1. Государственные закупки товаров, работ, услуг способом из одного источника путем прямого заключения договора о государственных закупках по основаниям, предусмотренным </w:t>
      </w:r>
      <w:r>
        <w:rPr>
          <w:rFonts w:ascii="Times New Roman"/>
          <w:b w:val="false"/>
          <w:i w:val="false"/>
          <w:color w:val="000000"/>
          <w:sz w:val="28"/>
        </w:rPr>
        <w:t>пунктом 3</w:t>
      </w:r>
      <w:r>
        <w:rPr>
          <w:rFonts w:ascii="Times New Roman"/>
          <w:b w:val="false"/>
          <w:i w:val="false"/>
          <w:color w:val="000000"/>
          <w:sz w:val="28"/>
        </w:rPr>
        <w:t xml:space="preserve"> статьи 39 настоящего Закона, осуществляются в исключительных случаях, когда невозможно приобрести такие товары, работы, услуги иными способами, указанными в подпунктах 1), 2), 3) и 5) </w:t>
      </w:r>
      <w:r>
        <w:rPr>
          <w:rFonts w:ascii="Times New Roman"/>
          <w:b w:val="false"/>
          <w:i w:val="false"/>
          <w:color w:val="000000"/>
          <w:sz w:val="28"/>
        </w:rPr>
        <w:t>пункта 1</w:t>
      </w:r>
      <w:r>
        <w:rPr>
          <w:rFonts w:ascii="Times New Roman"/>
          <w:b w:val="false"/>
          <w:i w:val="false"/>
          <w:color w:val="000000"/>
          <w:sz w:val="28"/>
        </w:rPr>
        <w:t xml:space="preserve"> статьи 13 настоящего Закона.</w:t>
      </w:r>
    </w:p>
    <w:bookmarkEnd w:id="374"/>
    <w:p>
      <w:pPr>
        <w:spacing w:after="0"/>
        <w:ind w:left="0"/>
        <w:jc w:val="both"/>
      </w:pPr>
      <w:r>
        <w:rPr>
          <w:rFonts w:ascii="Times New Roman"/>
          <w:b w:val="false"/>
          <w:i w:val="false"/>
          <w:color w:val="000000"/>
          <w:sz w:val="28"/>
        </w:rPr>
        <w:t>
      2. В случае принятия решения об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p>
    <w:p>
      <w:pPr>
        <w:spacing w:after="0"/>
        <w:ind w:left="0"/>
        <w:jc w:val="both"/>
      </w:pPr>
      <w:r>
        <w:rPr>
          <w:rFonts w:ascii="Times New Roman"/>
          <w:b w:val="false"/>
          <w:i w:val="false"/>
          <w:color w:val="000000"/>
          <w:sz w:val="28"/>
        </w:rPr>
        <w:t>
      3.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 определенной правилами осуществления государственных закупок.</w:t>
      </w:r>
    </w:p>
    <w:p>
      <w:pPr>
        <w:spacing w:after="0"/>
        <w:ind w:left="0"/>
        <w:jc w:val="both"/>
      </w:pPr>
      <w:r>
        <w:rPr>
          <w:rFonts w:ascii="Times New Roman"/>
          <w:b w:val="false"/>
          <w:i w:val="false"/>
          <w:color w:val="000000"/>
          <w:sz w:val="28"/>
        </w:rPr>
        <w:t>
      Отчет должен содержать следующее:</w:t>
      </w:r>
    </w:p>
    <w:p>
      <w:pPr>
        <w:spacing w:after="0"/>
        <w:ind w:left="0"/>
        <w:jc w:val="both"/>
      </w:pPr>
      <w:r>
        <w:rPr>
          <w:rFonts w:ascii="Times New Roman"/>
          <w:b w:val="false"/>
          <w:i w:val="false"/>
          <w:color w:val="000000"/>
          <w:sz w:val="28"/>
        </w:rPr>
        <w:t>
      1) сведения о должностном лице,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w:t>
      </w:r>
    </w:p>
    <w:p>
      <w:pPr>
        <w:spacing w:after="0"/>
        <w:ind w:left="0"/>
        <w:jc w:val="both"/>
      </w:pPr>
      <w:r>
        <w:rPr>
          <w:rFonts w:ascii="Times New Roman"/>
          <w:b w:val="false"/>
          <w:i w:val="false"/>
          <w:color w:val="000000"/>
          <w:sz w:val="28"/>
        </w:rPr>
        <w:t xml:space="preserve">
      2) обоснование причин невозможности осуществления государственных закупок иными способами, указанными в подпунктах 1), 2), 3) и 5) </w:t>
      </w:r>
      <w:r>
        <w:rPr>
          <w:rFonts w:ascii="Times New Roman"/>
          <w:b w:val="false"/>
          <w:i w:val="false"/>
          <w:color w:val="000000"/>
          <w:sz w:val="28"/>
        </w:rPr>
        <w:t>пункта 1</w:t>
      </w:r>
      <w:r>
        <w:rPr>
          <w:rFonts w:ascii="Times New Roman"/>
          <w:b w:val="false"/>
          <w:i w:val="false"/>
          <w:color w:val="000000"/>
          <w:sz w:val="28"/>
        </w:rPr>
        <w:t xml:space="preserve"> статьи 13 настоящего Закона;</w:t>
      </w:r>
    </w:p>
    <w:p>
      <w:pPr>
        <w:spacing w:after="0"/>
        <w:ind w:left="0"/>
        <w:jc w:val="both"/>
      </w:pPr>
      <w:r>
        <w:rPr>
          <w:rFonts w:ascii="Times New Roman"/>
          <w:b w:val="false"/>
          <w:i w:val="false"/>
          <w:color w:val="000000"/>
          <w:sz w:val="28"/>
        </w:rPr>
        <w:t>
      3) обоснование выбора поставщика;</w:t>
      </w:r>
    </w:p>
    <w:p>
      <w:pPr>
        <w:spacing w:after="0"/>
        <w:ind w:left="0"/>
        <w:jc w:val="both"/>
      </w:pPr>
      <w:r>
        <w:rPr>
          <w:rFonts w:ascii="Times New Roman"/>
          <w:b w:val="false"/>
          <w:i w:val="false"/>
          <w:color w:val="000000"/>
          <w:sz w:val="28"/>
        </w:rPr>
        <w:t>
      4) обоснование цены заключенного договора о государственных закупках, а также иные условия договора о государственных закупках.</w:t>
      </w:r>
    </w:p>
    <w:p>
      <w:pPr>
        <w:spacing w:after="0"/>
        <w:ind w:left="0"/>
        <w:jc w:val="both"/>
      </w:pPr>
      <w:r>
        <w:rPr>
          <w:rFonts w:ascii="Times New Roman"/>
          <w:b w:val="false"/>
          <w:i w:val="false"/>
          <w:color w:val="000000"/>
          <w:sz w:val="28"/>
        </w:rPr>
        <w:t>
      4. Решение об осуществлении государственных закупок способом из одного источника путем прямого заключения договора о государственных закупках принимается первым руководителем заказчика либо лицом, исполняющим его обязанности, либо руководителем аппарата центрального государственного органа или иным осуществляющим полномочия руководителя аппарата должностным лицом.</w:t>
      </w:r>
    </w:p>
    <w:p>
      <w:pPr>
        <w:spacing w:after="0"/>
        <w:ind w:left="0"/>
        <w:jc w:val="both"/>
      </w:pPr>
      <w:r>
        <w:rPr>
          <w:rFonts w:ascii="Times New Roman"/>
          <w:b w:val="false"/>
          <w:i w:val="false"/>
          <w:color w:val="000000"/>
          <w:sz w:val="28"/>
        </w:rPr>
        <w:t xml:space="preserve">
      5.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подпунктом 1) </w:t>
      </w:r>
      <w:r>
        <w:rPr>
          <w:rFonts w:ascii="Times New Roman"/>
          <w:b w:val="false"/>
          <w:i w:val="false"/>
          <w:color w:val="000000"/>
          <w:sz w:val="28"/>
        </w:rPr>
        <w:t>статьи 4</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Лицо, принявшее решение об осуществлении государственных закупок способом из одного источника путем прямого заключения договора о государственных закупках, несет персональную ответственность за соблюдение принципов государственных закупок, предусмотренных подпунктом 1) </w:t>
      </w:r>
      <w:r>
        <w:rPr>
          <w:rFonts w:ascii="Times New Roman"/>
          <w:b w:val="false"/>
          <w:i w:val="false"/>
          <w:color w:val="000000"/>
          <w:sz w:val="28"/>
        </w:rPr>
        <w:t>статьи 4</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6.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17), 18), 20), 21), 23), 26), 31), 32), 35), 40) и 41)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p>
      <w:pPr>
        <w:spacing w:after="0"/>
        <w:ind w:left="0"/>
        <w:jc w:val="both"/>
      </w:pPr>
      <w:r>
        <w:rPr>
          <w:rFonts w:ascii="Times New Roman"/>
          <w:b w:val="false"/>
          <w:i w:val="false"/>
          <w:color w:val="000000"/>
          <w:sz w:val="28"/>
        </w:rPr>
        <w:t xml:space="preserve">
      7. Требования пунктов 2 и 3 настоящей статьи не распространяются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18), 23), 31), 32) и 35)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Осуществление государственных закупок товаров через товарные биржи</w:t>
      </w:r>
    </w:p>
    <w:bookmarkStart w:name="z241" w:id="375"/>
    <w:p>
      <w:pPr>
        <w:spacing w:after="0"/>
        <w:ind w:left="0"/>
        <w:jc w:val="both"/>
      </w:pPr>
      <w:r>
        <w:rPr>
          <w:rFonts w:ascii="Times New Roman"/>
          <w:b w:val="false"/>
          <w:i w:val="false"/>
          <w:color w:val="000000"/>
          <w:sz w:val="28"/>
        </w:rPr>
        <w:t>
      1. Государственные 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в режиме двойного встречного аукциона.</w:t>
      </w:r>
    </w:p>
    <w:bookmarkEnd w:id="375"/>
    <w:bookmarkStart w:name="z242" w:id="376"/>
    <w:p>
      <w:pPr>
        <w:spacing w:after="0"/>
        <w:ind w:left="0"/>
        <w:jc w:val="both"/>
      </w:pPr>
      <w:r>
        <w:rPr>
          <w:rFonts w:ascii="Times New Roman"/>
          <w:b w:val="false"/>
          <w:i w:val="false"/>
          <w:color w:val="000000"/>
          <w:sz w:val="28"/>
        </w:rPr>
        <w:t>
      2. В случае, если годовые объемы государственных закупок товаров, включенных в перечень биржевых товаров, не превышают минимальный размер партии, предусмотренный в перечне биржевых товаров, заказчик вправе выбрать иной способ осуществления государственных закупок товаров.</w:t>
      </w:r>
    </w:p>
    <w:bookmarkEnd w:id="376"/>
    <w:bookmarkStart w:name="z299" w:id="377"/>
    <w:p>
      <w:pPr>
        <w:spacing w:after="0"/>
        <w:ind w:left="0"/>
        <w:jc w:val="left"/>
      </w:pPr>
      <w:r>
        <w:rPr>
          <w:rFonts w:ascii="Times New Roman"/>
          <w:b/>
          <w:i w:val="false"/>
          <w:color w:val="000000"/>
        </w:rPr>
        <w:t xml:space="preserve"> Глава 8. ДОГОВОР О ГОСУДАРСТВЕННЫХ ЗАКУПКАХ</w:t>
      </w:r>
    </w:p>
    <w:bookmarkEnd w:id="377"/>
    <w:p>
      <w:pPr>
        <w:spacing w:after="0"/>
        <w:ind w:left="0"/>
        <w:jc w:val="both"/>
      </w:pPr>
      <w:r>
        <w:rPr>
          <w:rFonts w:ascii="Times New Roman"/>
          <w:b/>
          <w:i w:val="false"/>
          <w:color w:val="000000"/>
          <w:sz w:val="28"/>
        </w:rPr>
        <w:t>Статья 43. Заключение договора о государственных закупках</w:t>
      </w:r>
    </w:p>
    <w:bookmarkStart w:name="z243" w:id="378"/>
    <w:p>
      <w:pPr>
        <w:spacing w:after="0"/>
        <w:ind w:left="0"/>
        <w:jc w:val="both"/>
      </w:pPr>
      <w:r>
        <w:rPr>
          <w:rFonts w:ascii="Times New Roman"/>
          <w:b w:val="false"/>
          <w:i w:val="false"/>
          <w:color w:val="000000"/>
          <w:sz w:val="28"/>
        </w:rPr>
        <w:t>
      1. Проекты договоров о государственных закупках составляются в соответствии с типовыми договорами о государственных закупках товаров, государственных закупках работ и государственных закупках услуг, утверждаемыми уполномоченным органом.</w:t>
      </w:r>
    </w:p>
    <w:bookmarkEnd w:id="378"/>
    <w:p>
      <w:pPr>
        <w:spacing w:after="0"/>
        <w:ind w:left="0"/>
        <w:jc w:val="both"/>
      </w:pPr>
      <w:r>
        <w:rPr>
          <w:rFonts w:ascii="Times New Roman"/>
          <w:b w:val="false"/>
          <w:i w:val="false"/>
          <w:color w:val="000000"/>
          <w:sz w:val="28"/>
        </w:rPr>
        <w:t>
      По отдельным видам товаров, работ, услуг уполномоченным органом могут быть утверждены типовые договоры о государственных закупках.</w:t>
      </w:r>
    </w:p>
    <w:p>
      <w:pPr>
        <w:spacing w:after="0"/>
        <w:ind w:left="0"/>
        <w:jc w:val="both"/>
      </w:pPr>
      <w:r>
        <w:rPr>
          <w:rFonts w:ascii="Times New Roman"/>
          <w:b w:val="false"/>
          <w:i w:val="false"/>
          <w:color w:val="000000"/>
          <w:sz w:val="28"/>
        </w:rPr>
        <w:t xml:space="preserve">
      Договоры о государственных закупках, заключенные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39 настоящего Закона, могут быть составлены в иной форме с учетом требований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частями четвертой и пятой, в соответствии с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44" w:id="379"/>
    <w:p>
      <w:pPr>
        <w:spacing w:after="0"/>
        <w:ind w:left="0"/>
        <w:jc w:val="both"/>
      </w:pPr>
      <w:r>
        <w:rPr>
          <w:rFonts w:ascii="Times New Roman"/>
          <w:b w:val="false"/>
          <w:i w:val="false"/>
          <w:color w:val="000000"/>
          <w:sz w:val="28"/>
        </w:rPr>
        <w:t>
      2. Заказчик направляет победителю проект договора о государственных закупках, удостоверенный электронной цифровой подписью посредством веб-портала государственных закупок:</w:t>
      </w:r>
    </w:p>
    <w:bookmarkEnd w:id="379"/>
    <w:p>
      <w:pPr>
        <w:spacing w:after="0"/>
        <w:ind w:left="0"/>
        <w:jc w:val="both"/>
      </w:pPr>
      <w:r>
        <w:rPr>
          <w:rFonts w:ascii="Times New Roman"/>
          <w:b w:val="false"/>
          <w:i w:val="false"/>
          <w:color w:val="000000"/>
          <w:sz w:val="28"/>
        </w:rPr>
        <w:t>
      1) в течение пяти рабочих дней со дня истечения срока на обжалование протокола об итогах государственных закупок способом конкурса (аукциона);</w:t>
      </w:r>
    </w:p>
    <w:p>
      <w:pPr>
        <w:spacing w:after="0"/>
        <w:ind w:left="0"/>
        <w:jc w:val="both"/>
      </w:pPr>
      <w:r>
        <w:rPr>
          <w:rFonts w:ascii="Times New Roman"/>
          <w:b w:val="false"/>
          <w:i w:val="false"/>
          <w:color w:val="000000"/>
          <w:sz w:val="28"/>
        </w:rPr>
        <w:t>
      2) в течение пяти рабочих дней со дня определения победителя государственных закупок способом запроса ценовых предложений.</w:t>
      </w:r>
    </w:p>
    <w:p>
      <w:pPr>
        <w:spacing w:after="0"/>
        <w:ind w:left="0"/>
        <w:jc w:val="both"/>
      </w:pPr>
      <w:r>
        <w:rPr>
          <w:rFonts w:ascii="Times New Roman"/>
          <w:b w:val="false"/>
          <w:i w:val="false"/>
          <w:color w:val="000000"/>
          <w:sz w:val="28"/>
        </w:rPr>
        <w:t>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p>
    <w:bookmarkStart w:name="z245" w:id="380"/>
    <w:p>
      <w:pPr>
        <w:spacing w:after="0"/>
        <w:ind w:left="0"/>
        <w:jc w:val="both"/>
      </w:pPr>
      <w:r>
        <w:rPr>
          <w:rFonts w:ascii="Times New Roman"/>
          <w:b w:val="false"/>
          <w:i w:val="false"/>
          <w:color w:val="000000"/>
          <w:sz w:val="28"/>
        </w:rPr>
        <w:t>
      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веб-портал государственных закупок уведомления с приложением проекта договора о государственных закупках.</w:t>
      </w:r>
    </w:p>
    <w:bookmarkEnd w:id="380"/>
    <w:bookmarkStart w:name="z246" w:id="381"/>
    <w:p>
      <w:pPr>
        <w:spacing w:after="0"/>
        <w:ind w:left="0"/>
        <w:jc w:val="both"/>
      </w:pPr>
      <w:r>
        <w:rPr>
          <w:rFonts w:ascii="Times New Roman"/>
          <w:b w:val="false"/>
          <w:i w:val="false"/>
          <w:color w:val="000000"/>
          <w:sz w:val="28"/>
        </w:rPr>
        <w:t xml:space="preserve">
      4. Требования по заключению договора о государственных закупках посредством веб-портала государственных закупок не распространяются на случаи, предусмотренные подпунктами 4), 9), 17), 18), 20), 21), 23), 26), 31), 32), 35), 40), 41)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381"/>
    <w:p>
      <w:pPr>
        <w:spacing w:after="0"/>
        <w:ind w:left="0"/>
        <w:jc w:val="both"/>
      </w:pPr>
      <w:r>
        <w:rPr>
          <w:rFonts w:ascii="Times New Roman"/>
          <w:b w:val="false"/>
          <w:i w:val="false"/>
          <w:color w:val="000000"/>
          <w:sz w:val="28"/>
        </w:rPr>
        <w:t>
      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p>
    <w:bookmarkStart w:name="z247" w:id="382"/>
    <w:p>
      <w:pPr>
        <w:spacing w:after="0"/>
        <w:ind w:left="0"/>
        <w:jc w:val="both"/>
      </w:pPr>
      <w:r>
        <w:rPr>
          <w:rFonts w:ascii="Times New Roman"/>
          <w:b w:val="false"/>
          <w:i w:val="false"/>
          <w:color w:val="000000"/>
          <w:sz w:val="28"/>
        </w:rPr>
        <w:t>
      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арбитраж, к нему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заключение арбитражного соглашения.</w:t>
      </w:r>
    </w:p>
    <w:bookmarkEnd w:id="382"/>
    <w:bookmarkStart w:name="z248" w:id="383"/>
    <w:p>
      <w:pPr>
        <w:spacing w:after="0"/>
        <w:ind w:left="0"/>
        <w:jc w:val="both"/>
      </w:pPr>
      <w:r>
        <w:rPr>
          <w:rFonts w:ascii="Times New Roman"/>
          <w:b w:val="false"/>
          <w:i w:val="false"/>
          <w:color w:val="000000"/>
          <w:sz w:val="28"/>
        </w:rPr>
        <w:t>
      6.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на бумажном носителе с учетом требований законодательства Республики Казахстан.</w:t>
      </w:r>
    </w:p>
    <w:bookmarkEnd w:id="383"/>
    <w:bookmarkStart w:name="z249" w:id="384"/>
    <w:p>
      <w:pPr>
        <w:spacing w:after="0"/>
        <w:ind w:left="0"/>
        <w:jc w:val="both"/>
      </w:pPr>
      <w:r>
        <w:rPr>
          <w:rFonts w:ascii="Times New Roman"/>
          <w:b w:val="false"/>
          <w:i w:val="false"/>
          <w:color w:val="000000"/>
          <w:sz w:val="28"/>
        </w:rPr>
        <w:t xml:space="preserve">
      7. Если потенциальный поставщик, определенный победителем, не подписал в установленные пунктом 3 настоящей статьи сроки проект договора о государственных закупках либо, заключив договор о государственных закупках, не внес обеспечение исполнения договора о государственных закупках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заказчик направляет уведомление о необходимости подписания проекта договора о государственных закупках в течение трех рабочих дней.</w:t>
      </w:r>
    </w:p>
    <w:bookmarkEnd w:id="384"/>
    <w:p>
      <w:pPr>
        <w:spacing w:after="0"/>
        <w:ind w:left="0"/>
        <w:jc w:val="both"/>
      </w:pPr>
      <w:r>
        <w:rPr>
          <w:rFonts w:ascii="Times New Roman"/>
          <w:b w:val="false"/>
          <w:i w:val="false"/>
          <w:color w:val="000000"/>
          <w:sz w:val="28"/>
        </w:rPr>
        <w:t>
      Если потенциальный поставщик в течение трех рабочих дней со дня получения посредством веб-портала государственных закупок уведомления не представил заказчику подписанный договор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w:t>
      </w:r>
    </w:p>
    <w:p>
      <w:pPr>
        <w:spacing w:after="0"/>
        <w:ind w:left="0"/>
        <w:jc w:val="both"/>
      </w:pPr>
      <w:r>
        <w:rPr>
          <w:rFonts w:ascii="Times New Roman"/>
          <w:b w:val="false"/>
          <w:i w:val="false"/>
          <w:color w:val="000000"/>
          <w:sz w:val="28"/>
        </w:rPr>
        <w:t>
      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bookmarkStart w:name="z250" w:id="385"/>
    <w:p>
      <w:pPr>
        <w:spacing w:after="0"/>
        <w:ind w:left="0"/>
        <w:jc w:val="both"/>
      </w:pPr>
      <w:r>
        <w:rPr>
          <w:rFonts w:ascii="Times New Roman"/>
          <w:b w:val="false"/>
          <w:i w:val="false"/>
          <w:color w:val="000000"/>
          <w:sz w:val="28"/>
        </w:rPr>
        <w:t xml:space="preserve">
      8. Если потенциальный поставщик, занявший второе место, не подписал в установленный </w:t>
      </w:r>
      <w:r>
        <w:rPr>
          <w:rFonts w:ascii="Times New Roman"/>
          <w:b w:val="false"/>
          <w:i w:val="false"/>
          <w:color w:val="000000"/>
          <w:sz w:val="28"/>
        </w:rPr>
        <w:t>пунктом 7</w:t>
      </w:r>
      <w:r>
        <w:rPr>
          <w:rFonts w:ascii="Times New Roman"/>
          <w:b w:val="false"/>
          <w:i w:val="false"/>
          <w:color w:val="000000"/>
          <w:sz w:val="28"/>
        </w:rPr>
        <w:t xml:space="preserve"> настоящей статьи срок подписанный заказчиком договор о государственных закупках, заказчик осуществляет повторные государственные закупки.</w:t>
      </w:r>
    </w:p>
    <w:bookmarkEnd w:id="385"/>
    <w:bookmarkStart w:name="z251" w:id="386"/>
    <w:p>
      <w:pPr>
        <w:spacing w:after="0"/>
        <w:ind w:left="0"/>
        <w:jc w:val="both"/>
      </w:pPr>
      <w:r>
        <w:rPr>
          <w:rFonts w:ascii="Times New Roman"/>
          <w:b w:val="false"/>
          <w:i w:val="false"/>
          <w:color w:val="000000"/>
          <w:sz w:val="28"/>
        </w:rPr>
        <w:t xml:space="preserve">
      9. Поставщик в течение десяти рабочих дней со дня вступления в силу договора о государственных закупках обязан внести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w:t>
      </w:r>
    </w:p>
    <w:bookmarkEnd w:id="386"/>
    <w:bookmarkStart w:name="z510" w:id="387"/>
    <w:p>
      <w:pPr>
        <w:spacing w:after="0"/>
        <w:ind w:left="0"/>
        <w:jc w:val="both"/>
      </w:pPr>
      <w:r>
        <w:rPr>
          <w:rFonts w:ascii="Times New Roman"/>
          <w:b w:val="false"/>
          <w:i w:val="false"/>
          <w:color w:val="000000"/>
          <w:sz w:val="28"/>
        </w:rPr>
        <w:t xml:space="preserve">
      При этом заказчик в течение двух рабочих дней со дня истечения срока внесения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посредством веб-портала государственных закупок направляет поставщику уведомление о намерении расторгнуть данный договор. Если поставщик в течение трех рабочих дней со дня получения посредством веб-портала государственных закупок уведомления не внес обеспечение исполнения договора о государственных закупках, заказчик направляет уведомление о расторжении данного договора.</w:t>
      </w:r>
    </w:p>
    <w:bookmarkEnd w:id="387"/>
    <w:bookmarkStart w:name="z252" w:id="388"/>
    <w:p>
      <w:pPr>
        <w:spacing w:after="0"/>
        <w:ind w:left="0"/>
        <w:jc w:val="both"/>
      </w:pPr>
      <w:r>
        <w:rPr>
          <w:rFonts w:ascii="Times New Roman"/>
          <w:b w:val="false"/>
          <w:i w:val="false"/>
          <w:color w:val="000000"/>
          <w:sz w:val="28"/>
        </w:rPr>
        <w:t>
      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p>
    <w:bookmarkEnd w:id="388"/>
    <w:p>
      <w:pPr>
        <w:spacing w:after="0"/>
        <w:ind w:left="0"/>
        <w:jc w:val="both"/>
      </w:pPr>
      <w:r>
        <w:rPr>
          <w:rFonts w:ascii="Times New Roman"/>
          <w:b w:val="false"/>
          <w:i w:val="false"/>
          <w:color w:val="000000"/>
          <w:sz w:val="28"/>
        </w:rPr>
        <w:t>
      В случае,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p>
    <w:p>
      <w:pPr>
        <w:spacing w:after="0"/>
        <w:ind w:left="0"/>
        <w:jc w:val="both"/>
      </w:pPr>
      <w:r>
        <w:rPr>
          <w:rFonts w:ascii="Times New Roman"/>
          <w:b w:val="false"/>
          <w:i w:val="false"/>
          <w:color w:val="000000"/>
          <w:sz w:val="28"/>
        </w:rPr>
        <w:t>
      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p>
    <w:p>
      <w:pPr>
        <w:spacing w:after="0"/>
        <w:ind w:left="0"/>
        <w:jc w:val="both"/>
      </w:pPr>
      <w:r>
        <w:rPr>
          <w:rFonts w:ascii="Times New Roman"/>
          <w:b w:val="false"/>
          <w:i w:val="false"/>
          <w:color w:val="000000"/>
          <w:sz w:val="28"/>
        </w:rPr>
        <w:t>
      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bookmarkStart w:name="z463" w:id="389"/>
    <w:p>
      <w:pPr>
        <w:spacing w:after="0"/>
        <w:ind w:left="0"/>
        <w:jc w:val="both"/>
      </w:pPr>
      <w:r>
        <w:rPr>
          <w:rFonts w:ascii="Times New Roman"/>
          <w:b w:val="false"/>
          <w:i w:val="false"/>
          <w:color w:val="000000"/>
          <w:sz w:val="28"/>
        </w:rPr>
        <w:t xml:space="preserve">
      В случае заключения договора о государственных закупках по итогам запроса ценовых предложений, через товарные биржи, из одного источника, осуществленных на основании подпункта 2)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 заказчик вправе установить требование о внесении обеспечения аванса.</w:t>
      </w:r>
    </w:p>
    <w:bookmarkEnd w:id="389"/>
    <w:bookmarkStart w:name="z253" w:id="390"/>
    <w:p>
      <w:pPr>
        <w:spacing w:after="0"/>
        <w:ind w:left="0"/>
        <w:jc w:val="both"/>
      </w:pPr>
      <w:r>
        <w:rPr>
          <w:rFonts w:ascii="Times New Roman"/>
          <w:b w:val="false"/>
          <w:i w:val="false"/>
          <w:color w:val="000000"/>
          <w:sz w:val="28"/>
        </w:rPr>
        <w:t>
      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p>
    <w:bookmarkEnd w:id="390"/>
    <w:bookmarkStart w:name="z512" w:id="391"/>
    <w:p>
      <w:pPr>
        <w:spacing w:after="0"/>
        <w:ind w:left="0"/>
        <w:jc w:val="both"/>
      </w:pPr>
      <w:r>
        <w:rPr>
          <w:rFonts w:ascii="Times New Roman"/>
          <w:b w:val="false"/>
          <w:i w:val="false"/>
          <w:color w:val="000000"/>
          <w:sz w:val="28"/>
        </w:rPr>
        <w:t>
      Поставщик вправе выбрать один из следующих видов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w:t>
      </w:r>
    </w:p>
    <w:bookmarkEnd w:id="391"/>
    <w:bookmarkStart w:name="z513" w:id="392"/>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392"/>
    <w:bookmarkStart w:name="z514" w:id="393"/>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подпунктами 4), 9), 17), 18), 20), 21), 23), 26), 31), 32), 35), 40) и 41)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w:t>
      </w:r>
    </w:p>
    <w:bookmarkEnd w:id="393"/>
    <w:bookmarkStart w:name="z515" w:id="394"/>
    <w:p>
      <w:pPr>
        <w:spacing w:after="0"/>
        <w:ind w:left="0"/>
        <w:jc w:val="both"/>
      </w:pPr>
      <w:r>
        <w:rPr>
          <w:rFonts w:ascii="Times New Roman"/>
          <w:b w:val="false"/>
          <w:i w:val="false"/>
          <w:color w:val="000000"/>
          <w:sz w:val="28"/>
        </w:rPr>
        <w:t>
      3) договор страхования гражданско-правовой ответственности поставщика,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 утверждаемым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bookmarkEnd w:id="394"/>
    <w:bookmarkStart w:name="z516" w:id="395"/>
    <w:p>
      <w:pPr>
        <w:spacing w:after="0"/>
        <w:ind w:left="0"/>
        <w:jc w:val="both"/>
      </w:pPr>
      <w:r>
        <w:rPr>
          <w:rFonts w:ascii="Times New Roman"/>
          <w:b w:val="false"/>
          <w:i w:val="false"/>
          <w:color w:val="000000"/>
          <w:sz w:val="28"/>
        </w:rPr>
        <w:t>
      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 связанный с его обязанностью возместить 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w:t>
      </w:r>
    </w:p>
    <w:bookmarkEnd w:id="395"/>
    <w:bookmarkStart w:name="z517" w:id="396"/>
    <w:p>
      <w:pPr>
        <w:spacing w:after="0"/>
        <w:ind w:left="0"/>
        <w:jc w:val="both"/>
      </w:pPr>
      <w:r>
        <w:rPr>
          <w:rFonts w:ascii="Times New Roman"/>
          <w:b w:val="false"/>
          <w:i w:val="false"/>
          <w:color w:val="000000"/>
          <w:sz w:val="28"/>
        </w:rPr>
        <w:t>
      Страховым случаем по договору страхования для целей обеспечения исполнения договора о государственных закупках и обеспечения аванса признается факт наступления гражданско-правовой ответственности поставщика по возмещению вреда, причиненного имущественным интересам заказчика.</w:t>
      </w:r>
    </w:p>
    <w:bookmarkEnd w:id="396"/>
    <w:bookmarkStart w:name="z518" w:id="397"/>
    <w:p>
      <w:pPr>
        <w:spacing w:after="0"/>
        <w:ind w:left="0"/>
        <w:jc w:val="both"/>
      </w:pPr>
      <w:r>
        <w:rPr>
          <w:rFonts w:ascii="Times New Roman"/>
          <w:b w:val="false"/>
          <w:i w:val="false"/>
          <w:color w:val="000000"/>
          <w:sz w:val="28"/>
        </w:rPr>
        <w:t>
      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w:t>
      </w:r>
    </w:p>
    <w:bookmarkEnd w:id="397"/>
    <w:bookmarkStart w:name="z519" w:id="398"/>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bookmarkEnd w:id="398"/>
    <w:bookmarkStart w:name="z520" w:id="399"/>
    <w:p>
      <w:pPr>
        <w:spacing w:after="0"/>
        <w:ind w:left="0"/>
        <w:jc w:val="both"/>
      </w:pPr>
      <w:r>
        <w:rPr>
          <w:rFonts w:ascii="Times New Roman"/>
          <w:b w:val="false"/>
          <w:i w:val="false"/>
          <w:color w:val="000000"/>
          <w:sz w:val="28"/>
        </w:rPr>
        <w:t>
      Не допускается использование единым оператором в сфере государственных закупок денег, находящихся в электронном кошельке, внесенных поставщиком, на цели, не предусмотренные настоящим Законом.</w:t>
      </w:r>
    </w:p>
    <w:bookmarkEnd w:id="399"/>
    <w:bookmarkStart w:name="z521" w:id="400"/>
    <w:p>
      <w:pPr>
        <w:spacing w:after="0"/>
        <w:ind w:left="0"/>
        <w:jc w:val="both"/>
      </w:pPr>
      <w:r>
        <w:rPr>
          <w:rFonts w:ascii="Times New Roman"/>
          <w:b w:val="false"/>
          <w:i w:val="false"/>
          <w:color w:val="000000"/>
          <w:sz w:val="28"/>
        </w:rPr>
        <w:t xml:space="preserve">
      Требование о внесении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 не распространяется на поставщиков, определенных по итогам государственных закупок способом через товарные биржи, а также поставщиков, не являющихся субъектами предпринимательской деятельности, в случае, предусмотренном </w:t>
      </w:r>
      <w:r>
        <w:rPr>
          <w:rFonts w:ascii="Times New Roman"/>
          <w:b w:val="false"/>
          <w:i w:val="false"/>
          <w:color w:val="000000"/>
          <w:sz w:val="28"/>
        </w:rPr>
        <w:t>пунктом 6</w:t>
      </w:r>
      <w:r>
        <w:rPr>
          <w:rFonts w:ascii="Times New Roman"/>
          <w:b w:val="false"/>
          <w:i w:val="false"/>
          <w:color w:val="000000"/>
          <w:sz w:val="28"/>
        </w:rPr>
        <w:t xml:space="preserve"> статьи 51 настоящего Закона.</w:t>
      </w:r>
    </w:p>
    <w:bookmarkEnd w:id="400"/>
    <w:bookmarkStart w:name="z254" w:id="401"/>
    <w:p>
      <w:pPr>
        <w:spacing w:after="0"/>
        <w:ind w:left="0"/>
        <w:jc w:val="both"/>
      </w:pPr>
      <w:r>
        <w:rPr>
          <w:rFonts w:ascii="Times New Roman"/>
          <w:b w:val="false"/>
          <w:i w:val="false"/>
          <w:color w:val="000000"/>
          <w:sz w:val="28"/>
        </w:rPr>
        <w:t>
      12. Заказчик возвращает внесенное обеспечение исполнения договора о государственных закупках,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 о государственных закупках, а также в случае предоставления поставщиком замены способа обеспечения исполнения договора о государственных закупках в период действия договора о государственных закупках.</w:t>
      </w:r>
    </w:p>
    <w:bookmarkEnd w:id="401"/>
    <w:bookmarkStart w:name="z523" w:id="402"/>
    <w:p>
      <w:pPr>
        <w:spacing w:after="0"/>
        <w:ind w:left="0"/>
        <w:jc w:val="both"/>
      </w:pPr>
      <w:r>
        <w:rPr>
          <w:rFonts w:ascii="Times New Roman"/>
          <w:b w:val="false"/>
          <w:i w:val="false"/>
          <w:color w:val="000000"/>
          <w:sz w:val="28"/>
        </w:rPr>
        <w:t xml:space="preserve">
      Обеспечение исполнения договора о государственных закупках, а также сумма, внесенная поставщиком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не возвращаются поставщику в случае расторжения договора о государственных закупках в связи с неисполнением поставщиком договорных обязательств.</w:t>
      </w:r>
    </w:p>
    <w:bookmarkEnd w:id="402"/>
    <w:bookmarkStart w:name="z524" w:id="403"/>
    <w:p>
      <w:pPr>
        <w:spacing w:after="0"/>
        <w:ind w:left="0"/>
        <w:jc w:val="both"/>
      </w:pPr>
      <w:r>
        <w:rPr>
          <w:rFonts w:ascii="Times New Roman"/>
          <w:b w:val="false"/>
          <w:i w:val="false"/>
          <w:color w:val="000000"/>
          <w:sz w:val="28"/>
        </w:rPr>
        <w:t xml:space="preserve">
      Обеспечение исполнения договора о государственных закупках и сумма, внесенная поставщиком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аффилированных с ними юридических лиц.</w:t>
      </w:r>
    </w:p>
    <w:bookmarkEnd w:id="403"/>
    <w:bookmarkStart w:name="z525" w:id="404"/>
    <w:p>
      <w:pPr>
        <w:spacing w:after="0"/>
        <w:ind w:left="0"/>
        <w:jc w:val="both"/>
      </w:pPr>
      <w:r>
        <w:rPr>
          <w:rFonts w:ascii="Times New Roman"/>
          <w:b w:val="false"/>
          <w:i w:val="false"/>
          <w:color w:val="000000"/>
          <w:sz w:val="28"/>
        </w:rPr>
        <w:t xml:space="preserve">
      При внесении поставщиком обеспечения исполнения договора о государственных закупках 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через электронный кошелек единый оператор в сфере государственных закупок автоматически блокирует соответствующую сумму до полного и надлежащего исполнения поставщиком обязательств по договору о государственных закупках.</w:t>
      </w:r>
    </w:p>
    <w:bookmarkEnd w:id="404"/>
    <w:p>
      <w:pPr>
        <w:spacing w:after="0"/>
        <w:ind w:left="0"/>
        <w:jc w:val="both"/>
      </w:pPr>
      <w:r>
        <w:rPr>
          <w:rFonts w:ascii="Times New Roman"/>
          <w:b w:val="false"/>
          <w:i w:val="false"/>
          <w:color w:val="000000"/>
          <w:sz w:val="28"/>
        </w:rPr>
        <w:t xml:space="preserve">
      Единый оператор в сфере государственных закупок в течение трех рабочих дней со дня полного и надлежащего исполнения поставщиком обязательств по договору о государственных закупках автоматически осуществляет возврат на электронный кошелек поставщика денежной суммы, внесенной для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w:t>
      </w:r>
    </w:p>
    <w:bookmarkStart w:name="z255" w:id="405"/>
    <w:p>
      <w:pPr>
        <w:spacing w:after="0"/>
        <w:ind w:left="0"/>
        <w:jc w:val="both"/>
      </w:pPr>
      <w:r>
        <w:rPr>
          <w:rFonts w:ascii="Times New Roman"/>
          <w:b w:val="false"/>
          <w:i w:val="false"/>
          <w:color w:val="000000"/>
          <w:sz w:val="28"/>
        </w:rPr>
        <w:t>
      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гражданским законодательством Республики Казахстан.</w:t>
      </w:r>
    </w:p>
    <w:bookmarkEnd w:id="405"/>
    <w:bookmarkStart w:name="z256" w:id="406"/>
    <w:p>
      <w:pPr>
        <w:spacing w:after="0"/>
        <w:ind w:left="0"/>
        <w:jc w:val="both"/>
      </w:pPr>
      <w:r>
        <w:rPr>
          <w:rFonts w:ascii="Times New Roman"/>
          <w:b w:val="false"/>
          <w:i w:val="false"/>
          <w:color w:val="000000"/>
          <w:sz w:val="28"/>
        </w:rPr>
        <w:t>
      14. Договор о государственных закупках заключается сроком на один финансовый год.</w:t>
      </w:r>
    </w:p>
    <w:bookmarkEnd w:id="406"/>
    <w:p>
      <w:pPr>
        <w:spacing w:after="0"/>
        <w:ind w:left="0"/>
        <w:jc w:val="both"/>
      </w:pPr>
      <w:r>
        <w:rPr>
          <w:rFonts w:ascii="Times New Roman"/>
          <w:b w:val="false"/>
          <w:i w:val="false"/>
          <w:color w:val="000000"/>
          <w:sz w:val="28"/>
        </w:rPr>
        <w:t>
      В целях оптимального и эффективного расходования денег, используемых для государственных закупок, допускается заключение договора о государственных закупках на срок более одного финансового года.</w:t>
      </w:r>
    </w:p>
    <w:p>
      <w:pPr>
        <w:spacing w:after="0"/>
        <w:ind w:left="0"/>
        <w:jc w:val="both"/>
      </w:pPr>
      <w:r>
        <w:rPr>
          <w:rFonts w:ascii="Times New Roman"/>
          <w:b w:val="false"/>
          <w:i w:val="false"/>
          <w:color w:val="000000"/>
          <w:sz w:val="28"/>
        </w:rPr>
        <w:t>
      Заключение договоров о государственных закупках на срок более трех лет осуществляется в соответствии с бюджетным законодательством Республики Казахстан.</w:t>
      </w:r>
    </w:p>
    <w:bookmarkStart w:name="z257" w:id="407"/>
    <w:p>
      <w:pPr>
        <w:spacing w:after="0"/>
        <w:ind w:left="0"/>
        <w:jc w:val="both"/>
      </w:pPr>
      <w:r>
        <w:rPr>
          <w:rFonts w:ascii="Times New Roman"/>
          <w:b w:val="false"/>
          <w:i w:val="false"/>
          <w:color w:val="000000"/>
          <w:sz w:val="28"/>
        </w:rPr>
        <w:t>
      15.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60" w:id="408"/>
    <w:p>
      <w:pPr>
        <w:spacing w:after="0"/>
        <w:ind w:left="0"/>
        <w:jc w:val="both"/>
      </w:pPr>
      <w:r>
        <w:rPr>
          <w:rFonts w:ascii="Times New Roman"/>
          <w:b w:val="false"/>
          <w:i w:val="false"/>
          <w:color w:val="000000"/>
          <w:sz w:val="28"/>
        </w:rPr>
        <w:t>
      18.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 работ, услуг ежедневной или еженедельной потребности по перечню, утвержденному уполномоченным органом.</w:t>
      </w:r>
    </w:p>
    <w:bookmarkEnd w:id="408"/>
    <w:p>
      <w:pPr>
        <w:spacing w:after="0"/>
        <w:ind w:left="0"/>
        <w:jc w:val="both"/>
      </w:pPr>
      <w:r>
        <w:rPr>
          <w:rFonts w:ascii="Times New Roman"/>
          <w:b w:val="false"/>
          <w:i w:val="false"/>
          <w:color w:val="000000"/>
          <w:sz w:val="28"/>
        </w:rPr>
        <w:t>
      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bookmarkStart w:name="z261" w:id="409"/>
    <w:p>
      <w:pPr>
        <w:spacing w:after="0"/>
        <w:ind w:left="0"/>
        <w:jc w:val="both"/>
      </w:pPr>
      <w:r>
        <w:rPr>
          <w:rFonts w:ascii="Times New Roman"/>
          <w:b w:val="false"/>
          <w:i w:val="false"/>
          <w:color w:val="000000"/>
          <w:sz w:val="28"/>
        </w:rPr>
        <w:t>
      19. Договор о государственных закупках должен содержать условие о его расторжении на любом этапе в случае выявления одного из следующих фактов:</w:t>
      </w:r>
    </w:p>
    <w:bookmarkEnd w:id="409"/>
    <w:p>
      <w:pPr>
        <w:spacing w:after="0"/>
        <w:ind w:left="0"/>
        <w:jc w:val="both"/>
      </w:pPr>
      <w:r>
        <w:rPr>
          <w:rFonts w:ascii="Times New Roman"/>
          <w:b w:val="false"/>
          <w:i w:val="false"/>
          <w:color w:val="000000"/>
          <w:sz w:val="28"/>
        </w:rPr>
        <w:t xml:space="preserve">
      1)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2) оказания организатором государственных закупок содействия потенциальному поставщику, не предусмотренного настоящим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w:t>
      </w:r>
    </w:p>
    <w:bookmarkStart w:name="z262" w:id="410"/>
    <w:p>
      <w:pPr>
        <w:spacing w:after="0"/>
        <w:ind w:left="0"/>
        <w:jc w:val="both"/>
      </w:pPr>
      <w:r>
        <w:rPr>
          <w:rFonts w:ascii="Times New Roman"/>
          <w:b w:val="false"/>
          <w:i w:val="false"/>
          <w:color w:val="000000"/>
          <w:sz w:val="28"/>
        </w:rPr>
        <w:t>
      20.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bookmarkEnd w:id="410"/>
    <w:bookmarkStart w:name="z263" w:id="411"/>
    <w:p>
      <w:pPr>
        <w:spacing w:after="0"/>
        <w:ind w:left="0"/>
        <w:jc w:val="both"/>
      </w:pPr>
      <w:r>
        <w:rPr>
          <w:rFonts w:ascii="Times New Roman"/>
          <w:b w:val="false"/>
          <w:i w:val="false"/>
          <w:color w:val="000000"/>
          <w:sz w:val="28"/>
        </w:rPr>
        <w:t>
      21.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Республики Казахстан.</w:t>
      </w:r>
    </w:p>
    <w:bookmarkEnd w:id="411"/>
    <w:bookmarkStart w:name="z264" w:id="412"/>
    <w:p>
      <w:pPr>
        <w:spacing w:after="0"/>
        <w:ind w:left="0"/>
        <w:jc w:val="both"/>
      </w:pPr>
      <w:r>
        <w:rPr>
          <w:rFonts w:ascii="Times New Roman"/>
          <w:b w:val="false"/>
          <w:i w:val="false"/>
          <w:color w:val="000000"/>
          <w:sz w:val="28"/>
        </w:rPr>
        <w:t>
      22. Минимальный срок поставки товаров, выполнения работ, оказания 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412"/>
    <w:bookmarkStart w:name="z265" w:id="413"/>
    <w:p>
      <w:pPr>
        <w:spacing w:after="0"/>
        <w:ind w:left="0"/>
        <w:jc w:val="both"/>
      </w:pPr>
      <w:r>
        <w:rPr>
          <w:rFonts w:ascii="Times New Roman"/>
          <w:b w:val="false"/>
          <w:i w:val="false"/>
          <w:color w:val="000000"/>
          <w:sz w:val="28"/>
        </w:rPr>
        <w:t>
      23.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bookmarkEnd w:id="413"/>
    <w:bookmarkStart w:name="z469" w:id="414"/>
    <w:p>
      <w:pPr>
        <w:spacing w:after="0"/>
        <w:ind w:left="0"/>
        <w:jc w:val="both"/>
      </w:pPr>
      <w:r>
        <w:rPr>
          <w:rFonts w:ascii="Times New Roman"/>
          <w:b w:val="false"/>
          <w:i w:val="false"/>
          <w:color w:val="000000"/>
          <w:sz w:val="28"/>
        </w:rPr>
        <w:t>
      23-1.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одной второй объема выполняемых работ или оказываемых услуг.</w:t>
      </w:r>
    </w:p>
    <w:bookmarkEnd w:id="414"/>
    <w:bookmarkStart w:name="z590" w:id="415"/>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bookmarkEnd w:id="415"/>
    <w:bookmarkStart w:name="z591" w:id="416"/>
    <w:p>
      <w:pPr>
        <w:spacing w:after="0"/>
        <w:ind w:left="0"/>
        <w:jc w:val="both"/>
      </w:pPr>
      <w:r>
        <w:rPr>
          <w:rFonts w:ascii="Times New Roman"/>
          <w:b w:val="false"/>
          <w:i w:val="false"/>
          <w:color w:val="000000"/>
          <w:sz w:val="28"/>
        </w:rPr>
        <w:t xml:space="preserve">
      Положение настоящего пункта не распространяется на случаи заключения договоров о государственных закупках, предусмотренных подпунктом 36) </w:t>
      </w:r>
      <w:r>
        <w:rPr>
          <w:rFonts w:ascii="Times New Roman"/>
          <w:b w:val="false"/>
          <w:i w:val="false"/>
          <w:color w:val="000000"/>
          <w:sz w:val="28"/>
        </w:rPr>
        <w:t>пункта 3</w:t>
      </w:r>
      <w:r>
        <w:rPr>
          <w:rFonts w:ascii="Times New Roman"/>
          <w:b w:val="false"/>
          <w:i w:val="false"/>
          <w:color w:val="000000"/>
          <w:sz w:val="28"/>
        </w:rPr>
        <w:t xml:space="preserve"> статьи 39 настоящего Закона.</w:t>
      </w:r>
    </w:p>
    <w:bookmarkEnd w:id="416"/>
    <w:bookmarkStart w:name="z266" w:id="417"/>
    <w:p>
      <w:pPr>
        <w:spacing w:after="0"/>
        <w:ind w:left="0"/>
        <w:jc w:val="both"/>
      </w:pPr>
      <w:r>
        <w:rPr>
          <w:rFonts w:ascii="Times New Roman"/>
          <w:b w:val="false"/>
          <w:i w:val="false"/>
          <w:color w:val="000000"/>
          <w:sz w:val="28"/>
        </w:rPr>
        <w:t>
      24.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p>
    <w:bookmarkEnd w:id="417"/>
    <w:p>
      <w:pPr>
        <w:spacing w:after="0"/>
        <w:ind w:left="0"/>
        <w:jc w:val="both"/>
      </w:pPr>
      <w:r>
        <w:rPr>
          <w:rFonts w:ascii="Times New Roman"/>
          <w:b w:val="false"/>
          <w:i w:val="false"/>
          <w:color w:val="000000"/>
          <w:sz w:val="28"/>
        </w:rPr>
        <w:t>
      Неустойка (штраф, пеня)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bookmarkStart w:name="z267" w:id="418"/>
    <w:p>
      <w:pPr>
        <w:spacing w:after="0"/>
        <w:ind w:left="0"/>
        <w:jc w:val="both"/>
      </w:pPr>
      <w:r>
        <w:rPr>
          <w:rFonts w:ascii="Times New Roman"/>
          <w:b w:val="false"/>
          <w:i w:val="false"/>
          <w:color w:val="000000"/>
          <w:sz w:val="28"/>
        </w:rPr>
        <w:t xml:space="preserve">
      25. Договор о государственных закупках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настоящего Закона, в том числе в период обжалования заказчиком, организатором государственных закупок, единым организатором государственных закупок такого решения уполномоченного органа.</w:t>
      </w:r>
    </w:p>
    <w:bookmarkEnd w:id="418"/>
    <w:bookmarkStart w:name="z268" w:id="419"/>
    <w:p>
      <w:pPr>
        <w:spacing w:after="0"/>
        <w:ind w:left="0"/>
        <w:jc w:val="both"/>
      </w:pPr>
      <w:r>
        <w:rPr>
          <w:rFonts w:ascii="Times New Roman"/>
          <w:b w:val="false"/>
          <w:i w:val="false"/>
          <w:color w:val="000000"/>
          <w:sz w:val="28"/>
        </w:rPr>
        <w:t>
      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p>
    <w:bookmarkEnd w:id="419"/>
    <w:p>
      <w:pPr>
        <w:spacing w:after="0"/>
        <w:ind w:left="0"/>
        <w:jc w:val="both"/>
      </w:pPr>
      <w:r>
        <w:rPr>
          <w:rFonts w:ascii="Times New Roman"/>
          <w:b w:val="false"/>
          <w:i w:val="false"/>
          <w:color w:val="000000"/>
          <w:sz w:val="28"/>
        </w:rPr>
        <w:t xml:space="preserve">
      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подпунктами 4), 9), 17), 18), 20), 21), 23), 26), 31), 32), 35), 40) и 41) </w:t>
      </w:r>
      <w:r>
        <w:rPr>
          <w:rFonts w:ascii="Times New Roman"/>
          <w:b w:val="false"/>
          <w:i w:val="false"/>
          <w:color w:val="000000"/>
          <w:sz w:val="28"/>
        </w:rPr>
        <w:t>пункта 3</w:t>
      </w:r>
      <w:r>
        <w:rPr>
          <w:rFonts w:ascii="Times New Roman"/>
          <w:b w:val="false"/>
          <w:i w:val="false"/>
          <w:color w:val="000000"/>
          <w:sz w:val="28"/>
        </w:rPr>
        <w:t xml:space="preserve"> статьи 39 и </w:t>
      </w:r>
      <w:r>
        <w:rPr>
          <w:rFonts w:ascii="Times New Roman"/>
          <w:b w:val="false"/>
          <w:i w:val="false"/>
          <w:color w:val="000000"/>
          <w:sz w:val="28"/>
        </w:rPr>
        <w:t>статьей 50</w:t>
      </w:r>
      <w:r>
        <w:rPr>
          <w:rFonts w:ascii="Times New Roman"/>
          <w:b w:val="false"/>
          <w:i w:val="false"/>
          <w:color w:val="000000"/>
          <w:sz w:val="28"/>
        </w:rPr>
        <w:t xml:space="preserve"> настоящего Закона, в части, не противоречащей налоговому законодательству Республики Казахстан.</w:t>
      </w:r>
    </w:p>
    <w:p>
      <w:pPr>
        <w:spacing w:after="0"/>
        <w:ind w:left="0"/>
        <w:jc w:val="both"/>
      </w:pPr>
      <w:r>
        <w:rPr>
          <w:rFonts w:ascii="Times New Roman"/>
          <w:b w:val="false"/>
          <w:i w:val="false"/>
          <w:color w:val="000000"/>
          <w:sz w:val="28"/>
        </w:rPr>
        <w:t>
      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Уклонение от заключения договора о государственных закупках</w:t>
      </w:r>
    </w:p>
    <w:bookmarkStart w:name="z472" w:id="420"/>
    <w:p>
      <w:pPr>
        <w:spacing w:after="0"/>
        <w:ind w:left="0"/>
        <w:jc w:val="both"/>
      </w:pPr>
      <w:r>
        <w:rPr>
          <w:rFonts w:ascii="Times New Roman"/>
          <w:b w:val="false"/>
          <w:i w:val="false"/>
          <w:color w:val="000000"/>
          <w:sz w:val="28"/>
        </w:rPr>
        <w:t xml:space="preserve">
      1. В случае если потенциальный поставщик, признанный победителем,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(при наличии), то такой потенциальный поставщик признается уклонившимся от заключения договора о государственных закупках.</w:t>
      </w:r>
    </w:p>
    <w:bookmarkEnd w:id="420"/>
    <w:bookmarkStart w:name="z473" w:id="421"/>
    <w:p>
      <w:pPr>
        <w:spacing w:after="0"/>
        <w:ind w:left="0"/>
        <w:jc w:val="both"/>
      </w:pPr>
      <w:r>
        <w:rPr>
          <w:rFonts w:ascii="Times New Roman"/>
          <w:b w:val="false"/>
          <w:i w:val="false"/>
          <w:color w:val="000000"/>
          <w:sz w:val="28"/>
        </w:rPr>
        <w:t>
      2. В случае признания потенциального поставщика, определенного победителем государственных закупок,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Основания внесения изменений в проект договора о государственных закупках либо заключенный договор о государственных закупках</w:t>
      </w:r>
    </w:p>
    <w:bookmarkStart w:name="z271" w:id="422"/>
    <w:p>
      <w:pPr>
        <w:spacing w:after="0"/>
        <w:ind w:left="0"/>
        <w:jc w:val="both"/>
      </w:pPr>
      <w:r>
        <w:rPr>
          <w:rFonts w:ascii="Times New Roman"/>
          <w:b w:val="false"/>
          <w:i w:val="false"/>
          <w:color w:val="000000"/>
          <w:sz w:val="28"/>
        </w:rPr>
        <w:t>
      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p>
    <w:bookmarkEnd w:id="422"/>
    <w:p>
      <w:pPr>
        <w:spacing w:after="0"/>
        <w:ind w:left="0"/>
        <w:jc w:val="both"/>
      </w:pPr>
      <w:r>
        <w:rPr>
          <w:rFonts w:ascii="Times New Roman"/>
          <w:b w:val="false"/>
          <w:i w:val="false"/>
          <w:color w:val="000000"/>
          <w:sz w:val="28"/>
        </w:rPr>
        <w:t>
      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p>
    <w:p>
      <w:pPr>
        <w:spacing w:after="0"/>
        <w:ind w:left="0"/>
        <w:jc w:val="both"/>
      </w:pPr>
      <w:r>
        <w:rPr>
          <w:rFonts w:ascii="Times New Roman"/>
          <w:b w:val="false"/>
          <w:i w:val="false"/>
          <w:color w:val="000000"/>
          <w:sz w:val="28"/>
        </w:rPr>
        <w:t>
      2) внесение изменения допускается в части уменьшения суммы проекта договора о государственных закупках;</w:t>
      </w:r>
    </w:p>
    <w:p>
      <w:pPr>
        <w:spacing w:after="0"/>
        <w:ind w:left="0"/>
        <w:jc w:val="both"/>
      </w:pPr>
      <w:r>
        <w:rPr>
          <w:rFonts w:ascii="Times New Roman"/>
          <w:b w:val="false"/>
          <w:i w:val="false"/>
          <w:color w:val="000000"/>
          <w:sz w:val="28"/>
        </w:rPr>
        <w:t>
      3) решение о внесении изменения в части уменьшения суммы проекта договора о государственных закупках принято по взаимному согласию сторон;</w:t>
      </w:r>
    </w:p>
    <w:p>
      <w:pPr>
        <w:spacing w:after="0"/>
        <w:ind w:left="0"/>
        <w:jc w:val="both"/>
      </w:pPr>
      <w:r>
        <w:rPr>
          <w:rFonts w:ascii="Times New Roman"/>
          <w:b w:val="false"/>
          <w:i w:val="false"/>
          <w:color w:val="000000"/>
          <w:sz w:val="28"/>
        </w:rPr>
        <w:t>
      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p>
    <w:p>
      <w:pPr>
        <w:spacing w:after="0"/>
        <w:ind w:left="0"/>
        <w:jc w:val="both"/>
      </w:pPr>
      <w:r>
        <w:rPr>
          <w:rFonts w:ascii="Times New Roman"/>
          <w:b w:val="false"/>
          <w:i w:val="false"/>
          <w:color w:val="000000"/>
          <w:sz w:val="28"/>
        </w:rPr>
        <w:t>
      Не допускается внесение изменения в проект договора о государственных закупках без соблюдения условий, предусмотренных настоящим пунктом.</w:t>
      </w:r>
    </w:p>
    <w:bookmarkStart w:name="z272" w:id="423"/>
    <w:p>
      <w:pPr>
        <w:spacing w:after="0"/>
        <w:ind w:left="0"/>
        <w:jc w:val="both"/>
      </w:pPr>
      <w:r>
        <w:rPr>
          <w:rFonts w:ascii="Times New Roman"/>
          <w:b w:val="false"/>
          <w:i w:val="false"/>
          <w:color w:val="000000"/>
          <w:sz w:val="28"/>
        </w:rPr>
        <w:t>
      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bookmarkEnd w:id="423"/>
    <w:p>
      <w:pPr>
        <w:spacing w:after="0"/>
        <w:ind w:left="0"/>
        <w:jc w:val="both"/>
      </w:pPr>
      <w:r>
        <w:rPr>
          <w:rFonts w:ascii="Times New Roman"/>
          <w:b w:val="false"/>
          <w:i w:val="false"/>
          <w:color w:val="000000"/>
          <w:sz w:val="28"/>
        </w:rPr>
        <w:t>
      1) по взаимному согласию сторон в части уменьшения цены на товары, работы, услуги и соответственно суммы договора о государственных закупках;</w:t>
      </w:r>
    </w:p>
    <w:p>
      <w:pPr>
        <w:spacing w:after="0"/>
        <w:ind w:left="0"/>
        <w:jc w:val="both"/>
      </w:pPr>
      <w:r>
        <w:rPr>
          <w:rFonts w:ascii="Times New Roman"/>
          <w:b w:val="false"/>
          <w:i w:val="false"/>
          <w:color w:val="000000"/>
          <w:sz w:val="28"/>
        </w:rPr>
        <w:t>
      2) в части увеличения суммы договора о государственных закупках, если в проектно-сметную документацию, прошедшую экспертизу в соответствии с законодательством 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p>
    <w:p>
      <w:pPr>
        <w:spacing w:after="0"/>
        <w:ind w:left="0"/>
        <w:jc w:val="both"/>
      </w:pPr>
      <w:r>
        <w:rPr>
          <w:rFonts w:ascii="Times New Roman"/>
          <w:b w:val="false"/>
          <w:i w:val="false"/>
          <w:color w:val="000000"/>
          <w:sz w:val="28"/>
        </w:rPr>
        <w:t>
      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 сложившейся экономии по данной государственной закупке, за исключением транспортных услуг, услуг связи, а также товаров и услуг, связанных с организацией питания Вооруженных Cил Республики Казахстан, других войск и воинских формирований;</w:t>
      </w:r>
    </w:p>
    <w:p>
      <w:pPr>
        <w:spacing w:after="0"/>
        <w:ind w:left="0"/>
        <w:jc w:val="both"/>
      </w:pPr>
      <w:r>
        <w:rPr>
          <w:rFonts w:ascii="Times New Roman"/>
          <w:b w:val="false"/>
          <w:i w:val="false"/>
          <w:color w:val="000000"/>
          <w:sz w:val="28"/>
        </w:rPr>
        <w:t>
      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p>
    <w:p>
      <w:pPr>
        <w:spacing w:after="0"/>
        <w:ind w:left="0"/>
        <w:jc w:val="both"/>
      </w:pPr>
      <w:r>
        <w:rPr>
          <w:rFonts w:ascii="Times New Roman"/>
          <w:b w:val="false"/>
          <w:i w:val="false"/>
          <w:color w:val="000000"/>
          <w:sz w:val="28"/>
        </w:rPr>
        <w:t>
      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налогового, таможенного и иного законодательства Республики Казахстан;</w:t>
      </w:r>
    </w:p>
    <w:p>
      <w:pPr>
        <w:spacing w:after="0"/>
        <w:ind w:left="0"/>
        <w:jc w:val="both"/>
      </w:pPr>
      <w:r>
        <w:rPr>
          <w:rFonts w:ascii="Times New Roman"/>
          <w:b w:val="false"/>
          <w:i w:val="false"/>
          <w:color w:val="000000"/>
          <w:sz w:val="28"/>
        </w:rPr>
        <w:t>
      6) в части уменьшения суммы договора о государственных закупках о выполнении работ со сроком завершения в следующем (последующих) финансовом году (годах);</w:t>
      </w:r>
    </w:p>
    <w:p>
      <w:pPr>
        <w:spacing w:after="0"/>
        <w:ind w:left="0"/>
        <w:jc w:val="both"/>
      </w:pPr>
      <w:r>
        <w:rPr>
          <w:rFonts w:ascii="Times New Roman"/>
          <w:b w:val="false"/>
          <w:i w:val="false"/>
          <w:color w:val="000000"/>
          <w:sz w:val="28"/>
        </w:rPr>
        <w:t>
      7) в части изменения сроков исполнения договора о государственных закупках работ или услуг в случае изменения финансирования по годам при условии неизменности суммы заключенного договора о государственных закупках;</w:t>
      </w:r>
    </w:p>
    <w:p>
      <w:pPr>
        <w:spacing w:after="0"/>
        <w:ind w:left="0"/>
        <w:jc w:val="both"/>
      </w:pPr>
      <w:r>
        <w:rPr>
          <w:rFonts w:ascii="Times New Roman"/>
          <w:b w:val="false"/>
          <w:i w:val="false"/>
          <w:color w:val="000000"/>
          <w:sz w:val="28"/>
        </w:rPr>
        <w:t>
      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p>
    <w:p>
      <w:pPr>
        <w:spacing w:after="0"/>
        <w:ind w:left="0"/>
        <w:jc w:val="both"/>
      </w:pPr>
      <w:r>
        <w:rPr>
          <w:rFonts w:ascii="Times New Roman"/>
          <w:b w:val="false"/>
          <w:i w:val="false"/>
          <w:color w:val="000000"/>
          <w:sz w:val="28"/>
        </w:rPr>
        <w:t>
      9) в части изменения срока исполнения договора о государственных закупках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w:t>
      </w:r>
    </w:p>
    <w:bookmarkStart w:name="z592" w:id="424"/>
    <w:p>
      <w:pPr>
        <w:spacing w:after="0"/>
        <w:ind w:left="0"/>
        <w:jc w:val="both"/>
      </w:pPr>
      <w:r>
        <w:rPr>
          <w:rFonts w:ascii="Times New Roman"/>
          <w:b w:val="false"/>
          <w:i w:val="false"/>
          <w:color w:val="000000"/>
          <w:sz w:val="28"/>
        </w:rPr>
        <w:t>
      10) в части изменения сроков исполнения договора о государственных закупках товаров, работ, услуг в связи с введением чрезвычайного положения либо карантинных ограничений. Такое изменение заключенного договора о государственных закупках допускается в пределах текущего финансового года по уведомлению поставщика;</w:t>
      </w:r>
    </w:p>
    <w:bookmarkEnd w:id="424"/>
    <w:bookmarkStart w:name="z593" w:id="425"/>
    <w:p>
      <w:pPr>
        <w:spacing w:after="0"/>
        <w:ind w:left="0"/>
        <w:jc w:val="both"/>
      </w:pPr>
      <w:r>
        <w:rPr>
          <w:rFonts w:ascii="Times New Roman"/>
          <w:b w:val="false"/>
          <w:i w:val="false"/>
          <w:color w:val="000000"/>
          <w:sz w:val="28"/>
        </w:rPr>
        <w:t>
      11) в части изменения реквизитов получателя денег при заключении поставщиком договора финансирования под уступку денежного требования (факторинга).</w:t>
      </w:r>
    </w:p>
    <w:bookmarkEnd w:id="425"/>
    <w:bookmarkStart w:name="z273" w:id="426"/>
    <w:p>
      <w:pPr>
        <w:spacing w:after="0"/>
        <w:ind w:left="0"/>
        <w:jc w:val="both"/>
      </w:pPr>
      <w:r>
        <w:rPr>
          <w:rFonts w:ascii="Times New Roman"/>
          <w:b w:val="false"/>
          <w:i w:val="false"/>
          <w:color w:val="000000"/>
          <w:sz w:val="28"/>
        </w:rPr>
        <w:t xml:space="preserve">
      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государственных закупок, и (или) предложения, явившегося основой для выбора поставщика, по иным основаниям, не предусмотренным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Вступление в силу договора о государственных закупках</w:t>
      </w:r>
    </w:p>
    <w:bookmarkStart w:name="z274" w:id="427"/>
    <w:p>
      <w:pPr>
        <w:spacing w:after="0"/>
        <w:ind w:left="0"/>
        <w:jc w:val="both"/>
      </w:pPr>
      <w:r>
        <w:rPr>
          <w:rFonts w:ascii="Times New Roman"/>
          <w:b w:val="false"/>
          <w:i w:val="false"/>
          <w:color w:val="000000"/>
          <w:sz w:val="28"/>
        </w:rPr>
        <w:t>
      Договор о государственных закупках вступает в силу после его подписания заказчиком и поставщиком.</w:t>
      </w:r>
    </w:p>
    <w:bookmarkEnd w:id="427"/>
    <w:p>
      <w:pPr>
        <w:spacing w:after="0"/>
        <w:ind w:left="0"/>
        <w:jc w:val="both"/>
      </w:pPr>
      <w:r>
        <w:rPr>
          <w:rFonts w:ascii="Times New Roman"/>
          <w:b w:val="false"/>
          <w:i w:val="false"/>
          <w:color w:val="000000"/>
          <w:sz w:val="28"/>
        </w:rPr>
        <w:t>
      Если договор о государственных закупках подлежит регистрации, он вступает в силу после его регистрации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 в редакции Закона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76" w:id="428"/>
    <w:p>
      <w:pPr>
        <w:spacing w:after="0"/>
        <w:ind w:left="0"/>
        <w:jc w:val="left"/>
      </w:pPr>
      <w:r>
        <w:rPr>
          <w:rFonts w:ascii="Times New Roman"/>
          <w:b/>
          <w:i w:val="false"/>
          <w:color w:val="000000"/>
        </w:rPr>
        <w:t xml:space="preserve"> Глава 9. ОБЖАЛОВАНИЕ</w:t>
      </w:r>
    </w:p>
    <w:bookmarkEnd w:id="428"/>
    <w:p>
      <w:pPr>
        <w:spacing w:after="0"/>
        <w:ind w:left="0"/>
        <w:jc w:val="both"/>
      </w:pPr>
      <w:r>
        <w:rPr>
          <w:rFonts w:ascii="Times New Roman"/>
          <w:b/>
          <w:i w:val="false"/>
          <w:color w:val="000000"/>
          <w:sz w:val="28"/>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bookmarkStart w:name="z474" w:id="429"/>
    <w:p>
      <w:pPr>
        <w:spacing w:after="0"/>
        <w:ind w:left="0"/>
        <w:jc w:val="both"/>
      </w:pPr>
      <w:r>
        <w:rPr>
          <w:rFonts w:ascii="Times New Roman"/>
          <w:b w:val="false"/>
          <w:i w:val="false"/>
          <w:color w:val="000000"/>
          <w:sz w:val="28"/>
        </w:rPr>
        <w:t xml:space="preserve">
      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 </w:t>
      </w:r>
    </w:p>
    <w:bookmarkEnd w:id="429"/>
    <w:bookmarkStart w:name="z475" w:id="430"/>
    <w:p>
      <w:pPr>
        <w:spacing w:after="0"/>
        <w:ind w:left="0"/>
        <w:jc w:val="both"/>
      </w:pPr>
      <w:r>
        <w:rPr>
          <w:rFonts w:ascii="Times New Roman"/>
          <w:b w:val="false"/>
          <w:i w:val="false"/>
          <w:color w:val="000000"/>
          <w:sz w:val="28"/>
        </w:rPr>
        <w:t xml:space="preserve">
      Не подлежат рассмотрению жалобы потенциальных поставщиков на требования конкурсной документации (аукционной документации), в том числе указанные в них квалификационные требования, по которым не подавались замечания к проекту конкурсной документации (аукционной документации) в порядке, определенном </w:t>
      </w:r>
      <w:r>
        <w:rPr>
          <w:rFonts w:ascii="Times New Roman"/>
          <w:b w:val="false"/>
          <w:i w:val="false"/>
          <w:color w:val="000000"/>
          <w:sz w:val="28"/>
        </w:rPr>
        <w:t>статьей 22</w:t>
      </w:r>
      <w:r>
        <w:rPr>
          <w:rFonts w:ascii="Times New Roman"/>
          <w:b w:val="false"/>
          <w:i w:val="false"/>
          <w:color w:val="000000"/>
          <w:sz w:val="28"/>
        </w:rPr>
        <w:t xml:space="preserve"> настоящего Закона. </w:t>
      </w:r>
    </w:p>
    <w:bookmarkEnd w:id="430"/>
    <w:bookmarkStart w:name="z476" w:id="431"/>
    <w:p>
      <w:pPr>
        <w:spacing w:after="0"/>
        <w:ind w:left="0"/>
        <w:jc w:val="both"/>
      </w:pPr>
      <w:r>
        <w:rPr>
          <w:rFonts w:ascii="Times New Roman"/>
          <w:b w:val="false"/>
          <w:i w:val="false"/>
          <w:color w:val="000000"/>
          <w:sz w:val="28"/>
        </w:rPr>
        <w:t>
      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p>
    <w:bookmarkEnd w:id="431"/>
    <w:bookmarkStart w:name="z477" w:id="432"/>
    <w:p>
      <w:pPr>
        <w:spacing w:after="0"/>
        <w:ind w:left="0"/>
        <w:jc w:val="both"/>
      </w:pPr>
      <w:r>
        <w:rPr>
          <w:rFonts w:ascii="Times New Roman"/>
          <w:b w:val="false"/>
          <w:i w:val="false"/>
          <w:color w:val="000000"/>
          <w:sz w:val="28"/>
        </w:rPr>
        <w:t xml:space="preserve">
      Обжалование лиц, не принимавших участие в конкурсе (аукционе) и (или) в предварительном обсуждении проекта конкурсной документации (аукционной документации) в соответствии со </w:t>
      </w:r>
      <w:r>
        <w:rPr>
          <w:rFonts w:ascii="Times New Roman"/>
          <w:b w:val="false"/>
          <w:i w:val="false"/>
          <w:color w:val="000000"/>
          <w:sz w:val="28"/>
        </w:rPr>
        <w:t>статьей 22</w:t>
      </w:r>
      <w:r>
        <w:rPr>
          <w:rFonts w:ascii="Times New Roman"/>
          <w:b w:val="false"/>
          <w:i w:val="false"/>
          <w:color w:val="000000"/>
          <w:sz w:val="28"/>
        </w:rPr>
        <w:t xml:space="preserve"> настоящего Закона, не приостанавливает срок заключения договора о государственных закупках.</w:t>
      </w:r>
    </w:p>
    <w:bookmarkEnd w:id="432"/>
    <w:bookmarkStart w:name="z478" w:id="433"/>
    <w:p>
      <w:pPr>
        <w:spacing w:after="0"/>
        <w:ind w:left="0"/>
        <w:jc w:val="both"/>
      </w:pPr>
      <w:r>
        <w:rPr>
          <w:rFonts w:ascii="Times New Roman"/>
          <w:b w:val="false"/>
          <w:i w:val="false"/>
          <w:color w:val="000000"/>
          <w:sz w:val="28"/>
        </w:rPr>
        <w:t xml:space="preserve">
      3.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по истечении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жалоба рассматривается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w:t>
      </w:r>
    </w:p>
    <w:bookmarkEnd w:id="433"/>
    <w:bookmarkStart w:name="z479" w:id="434"/>
    <w:p>
      <w:pPr>
        <w:spacing w:after="0"/>
        <w:ind w:left="0"/>
        <w:jc w:val="both"/>
      </w:pPr>
      <w:r>
        <w:rPr>
          <w:rFonts w:ascii="Times New Roman"/>
          <w:b w:val="false"/>
          <w:i w:val="false"/>
          <w:color w:val="000000"/>
          <w:sz w:val="28"/>
        </w:rPr>
        <w:t>
      4. 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w:t>
      </w:r>
    </w:p>
    <w:bookmarkEnd w:id="434"/>
    <w:bookmarkStart w:name="z480" w:id="435"/>
    <w:p>
      <w:pPr>
        <w:spacing w:after="0"/>
        <w:ind w:left="0"/>
        <w:jc w:val="both"/>
      </w:pPr>
      <w:r>
        <w:rPr>
          <w:rFonts w:ascii="Times New Roman"/>
          <w:b w:val="false"/>
          <w:i w:val="false"/>
          <w:color w:val="000000"/>
          <w:sz w:val="28"/>
        </w:rPr>
        <w:t xml:space="preserve">
      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 подведения итогов государственных закупок и (или) в сроки, установленные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жалоба рассматривается в пределах заявленных требований (доводов) в течение десяти рабочих дней со дня истечения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в рамках камерального контроля в соответствии с законодательством Республики Казахстан о государственном аудите и финансовом контроле.</w:t>
      </w:r>
    </w:p>
    <w:bookmarkEnd w:id="435"/>
    <w:bookmarkStart w:name="z481" w:id="436"/>
    <w:p>
      <w:pPr>
        <w:spacing w:after="0"/>
        <w:ind w:left="0"/>
        <w:jc w:val="both"/>
      </w:pPr>
      <w:r>
        <w:rPr>
          <w:rFonts w:ascii="Times New Roman"/>
          <w:b w:val="false"/>
          <w:i w:val="false"/>
          <w:color w:val="000000"/>
          <w:sz w:val="28"/>
        </w:rPr>
        <w:t>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p>
    <w:bookmarkEnd w:id="436"/>
    <w:bookmarkStart w:name="z482" w:id="437"/>
    <w:p>
      <w:pPr>
        <w:spacing w:after="0"/>
        <w:ind w:left="0"/>
        <w:jc w:val="both"/>
      </w:pPr>
      <w:r>
        <w:rPr>
          <w:rFonts w:ascii="Times New Roman"/>
          <w:b w:val="false"/>
          <w:i w:val="false"/>
          <w:color w:val="000000"/>
          <w:sz w:val="28"/>
        </w:rPr>
        <w:t xml:space="preserve">
      6. По результатам рассмотрения жалобы, поступившей в сроки, установленные пунктом 2 настоящей статьи, уполномоченный орган принимает решение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настоящего Закона либо об отказе в удовлетворении жалобы.</w:t>
      </w:r>
    </w:p>
    <w:bookmarkEnd w:id="437"/>
    <w:bookmarkStart w:name="z483" w:id="438"/>
    <w:p>
      <w:pPr>
        <w:spacing w:after="0"/>
        <w:ind w:left="0"/>
        <w:jc w:val="both"/>
      </w:pPr>
      <w:r>
        <w:rPr>
          <w:rFonts w:ascii="Times New Roman"/>
          <w:b w:val="false"/>
          <w:i w:val="false"/>
          <w:color w:val="000000"/>
          <w:sz w:val="28"/>
        </w:rPr>
        <w:t>
      7. В случае несогласия с решением уполномоченного органа, принятым в соответствии с пунктом 6 настоящей статьи, потенциальный поставщик вправе обжаловать его в апелляционную комиссию в порядке, предусмотренном законодательством Республики Казахстан о государственном аудите и финансовом контроле.</w:t>
      </w:r>
    </w:p>
    <w:bookmarkEnd w:id="438"/>
    <w:bookmarkStart w:name="z484" w:id="439"/>
    <w:p>
      <w:pPr>
        <w:spacing w:after="0"/>
        <w:ind w:left="0"/>
        <w:jc w:val="both"/>
      </w:pPr>
      <w:r>
        <w:rPr>
          <w:rFonts w:ascii="Times New Roman"/>
          <w:b w:val="false"/>
          <w:i w:val="false"/>
          <w:color w:val="000000"/>
          <w:sz w:val="28"/>
        </w:rPr>
        <w:t xml:space="preserve">
      8. Решения уполномоченного органа, принятые по результатам рассмотрения жалобы, могут быть обжалованы в судебном порядке в соответствии с законодательством Республики Казахстан. </w:t>
      </w:r>
    </w:p>
    <w:bookmarkEnd w:id="439"/>
    <w:bookmarkStart w:name="z485" w:id="440"/>
    <w:p>
      <w:pPr>
        <w:spacing w:after="0"/>
        <w:ind w:left="0"/>
        <w:jc w:val="both"/>
      </w:pPr>
      <w:r>
        <w:rPr>
          <w:rFonts w:ascii="Times New Roman"/>
          <w:b w:val="false"/>
          <w:i w:val="false"/>
          <w:color w:val="000000"/>
          <w:sz w:val="28"/>
        </w:rPr>
        <w:t>
      9. Досудебный порядок урегулирования споров, предусмотренный настоящей статьей, является обязательным.</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Порядок подачи жалобы</w:t>
      </w:r>
    </w:p>
    <w:bookmarkStart w:name="z283" w:id="441"/>
    <w:p>
      <w:pPr>
        <w:spacing w:after="0"/>
        <w:ind w:left="0"/>
        <w:jc w:val="both"/>
      </w:pPr>
      <w:r>
        <w:rPr>
          <w:rFonts w:ascii="Times New Roman"/>
          <w:b w:val="false"/>
          <w:i w:val="false"/>
          <w:color w:val="000000"/>
          <w:sz w:val="28"/>
        </w:rPr>
        <w:t>
      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p>
    <w:bookmarkEnd w:id="441"/>
    <w:p>
      <w:pPr>
        <w:spacing w:after="0"/>
        <w:ind w:left="0"/>
        <w:jc w:val="both"/>
      </w:pPr>
      <w:r>
        <w:rPr>
          <w:rFonts w:ascii="Times New Roman"/>
          <w:b w:val="false"/>
          <w:i w:val="false"/>
          <w:color w:val="000000"/>
          <w:sz w:val="28"/>
        </w:rPr>
        <w:t>
      1) наименование, место нахождения юридического лица, эксперта, действия (бездействие), решения которого обжалуются;</w:t>
      </w:r>
    </w:p>
    <w:p>
      <w:pPr>
        <w:spacing w:after="0"/>
        <w:ind w:left="0"/>
        <w:jc w:val="both"/>
      </w:pPr>
      <w:r>
        <w:rPr>
          <w:rFonts w:ascii="Times New Roman"/>
          <w:b w:val="false"/>
          <w:i w:val="false"/>
          <w:color w:val="000000"/>
          <w:sz w:val="28"/>
        </w:rPr>
        <w:t>
      2) наименование, место нахождения лица, подавшего жалобу;</w:t>
      </w:r>
    </w:p>
    <w:p>
      <w:pPr>
        <w:spacing w:after="0"/>
        <w:ind w:left="0"/>
        <w:jc w:val="both"/>
      </w:pPr>
      <w:r>
        <w:rPr>
          <w:rFonts w:ascii="Times New Roman"/>
          <w:b w:val="false"/>
          <w:i w:val="false"/>
          <w:color w:val="000000"/>
          <w:sz w:val="28"/>
        </w:rPr>
        <w:t>
      3) сведения о государственных закупках, в рамках которых совершены нарушения законодательства Республики Казахстан о государственных закупках;</w:t>
      </w:r>
    </w:p>
    <w:p>
      <w:pPr>
        <w:spacing w:after="0"/>
        <w:ind w:left="0"/>
        <w:jc w:val="both"/>
      </w:pPr>
      <w:r>
        <w:rPr>
          <w:rFonts w:ascii="Times New Roman"/>
          <w:b w:val="false"/>
          <w:i w:val="false"/>
          <w:color w:val="000000"/>
          <w:sz w:val="28"/>
        </w:rPr>
        <w:t>
      4) указание на конкретные факты нарушений законодательства Республики Казахстан о государственных закупках, при необходимости с приложением подтверждающих документов;</w:t>
      </w:r>
    </w:p>
    <w:p>
      <w:pPr>
        <w:spacing w:after="0"/>
        <w:ind w:left="0"/>
        <w:jc w:val="both"/>
      </w:pPr>
      <w:r>
        <w:rPr>
          <w:rFonts w:ascii="Times New Roman"/>
          <w:b w:val="false"/>
          <w:i w:val="false"/>
          <w:color w:val="000000"/>
          <w:sz w:val="28"/>
        </w:rPr>
        <w:t>
      5)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pPr>
        <w:spacing w:after="0"/>
        <w:ind w:left="0"/>
        <w:jc w:val="both"/>
      </w:pPr>
      <w:r>
        <w:rPr>
          <w:rFonts w:ascii="Times New Roman"/>
          <w:b w:val="false"/>
          <w:i w:val="false"/>
          <w:color w:val="000000"/>
          <w:sz w:val="28"/>
        </w:rPr>
        <w:t>
      К жалобе могут быть приложены документы, подтверждающие доводы лица, подавшего жалобу.</w:t>
      </w:r>
    </w:p>
    <w:bookmarkStart w:name="z284" w:id="442"/>
    <w:p>
      <w:pPr>
        <w:spacing w:after="0"/>
        <w:ind w:left="0"/>
        <w:jc w:val="both"/>
      </w:pPr>
      <w:r>
        <w:rPr>
          <w:rFonts w:ascii="Times New Roman"/>
          <w:b w:val="false"/>
          <w:i w:val="false"/>
          <w:color w:val="000000"/>
          <w:sz w:val="28"/>
        </w:rPr>
        <w:t>
      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bookmarkEnd w:id="442"/>
    <w:bookmarkStart w:name="z285" w:id="443"/>
    <w:p>
      <w:pPr>
        <w:spacing w:after="0"/>
        <w:ind w:left="0"/>
        <w:jc w:val="both"/>
      </w:pPr>
      <w:r>
        <w:rPr>
          <w:rFonts w:ascii="Times New Roman"/>
          <w:b w:val="false"/>
          <w:i w:val="false"/>
          <w:color w:val="000000"/>
          <w:sz w:val="28"/>
        </w:rPr>
        <w:t>
      3. Жалоба возвращается подавшему ее лицу без рассмотрения в течение двух рабочих дней со дня поступления в случае, если:</w:t>
      </w:r>
    </w:p>
    <w:bookmarkEnd w:id="443"/>
    <w:p>
      <w:pPr>
        <w:spacing w:after="0"/>
        <w:ind w:left="0"/>
        <w:jc w:val="both"/>
      </w:pPr>
      <w:r>
        <w:rPr>
          <w:rFonts w:ascii="Times New Roman"/>
          <w:b w:val="false"/>
          <w:i w:val="false"/>
          <w:color w:val="000000"/>
          <w:sz w:val="28"/>
        </w:rPr>
        <w:t>
      1) жалоба не соответствует требованиям, установленным частью первой пункта 1 настоящей статьи;</w:t>
      </w:r>
    </w:p>
    <w:p>
      <w:pPr>
        <w:spacing w:after="0"/>
        <w:ind w:left="0"/>
        <w:jc w:val="both"/>
      </w:pPr>
      <w:r>
        <w:rPr>
          <w:rFonts w:ascii="Times New Roman"/>
          <w:b w:val="false"/>
          <w:i w:val="false"/>
          <w:color w:val="000000"/>
          <w:sz w:val="28"/>
        </w:rPr>
        <w:t>
      2) жалоба не подписана либо подписана лицом, не имеющим полномочий на ее подписание.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86" w:id="444"/>
    <w:p>
      <w:pPr>
        <w:spacing w:after="0"/>
        <w:ind w:left="0"/>
        <w:jc w:val="left"/>
      </w:pPr>
      <w:r>
        <w:rPr>
          <w:rFonts w:ascii="Times New Roman"/>
          <w:b/>
          <w:i w:val="false"/>
          <w:color w:val="000000"/>
        </w:rPr>
        <w:t xml:space="preserve"> Глава 10. СПЕЦИАЛЬНЫЕ И ЗАКЛЮЧИТЕЛЬНЫЕ ПОЛОЖЕНИЯ</w:t>
      </w:r>
    </w:p>
    <w:bookmarkEnd w:id="444"/>
    <w:p>
      <w:pPr>
        <w:spacing w:after="0"/>
        <w:ind w:left="0"/>
        <w:jc w:val="both"/>
      </w:pPr>
      <w:r>
        <w:rPr>
          <w:rFonts w:ascii="Times New Roman"/>
          <w:b/>
          <w:i w:val="false"/>
          <w:color w:val="000000"/>
          <w:sz w:val="28"/>
        </w:rPr>
        <w:t>Статья 49. Ответственность за нарушение законодательства Республики Казахстан о государственных закупках</w:t>
      </w:r>
    </w:p>
    <w:p>
      <w:pPr>
        <w:spacing w:after="0"/>
        <w:ind w:left="0"/>
        <w:jc w:val="both"/>
      </w:pPr>
      <w:r>
        <w:rPr>
          <w:rFonts w:ascii="Times New Roman"/>
          <w:b w:val="false"/>
          <w:i w:val="false"/>
          <w:color w:val="000000"/>
          <w:sz w:val="28"/>
        </w:rPr>
        <w:t>
      Нарушение законодательства Республики Казахстан о государственных закупках влечет ответственность, установленную законами Республики Казахстан.</w:t>
      </w:r>
    </w:p>
    <w:p>
      <w:pPr>
        <w:spacing w:after="0"/>
        <w:ind w:left="0"/>
        <w:jc w:val="both"/>
      </w:pPr>
      <w:r>
        <w:rPr>
          <w:rFonts w:ascii="Times New Roman"/>
          <w:b/>
          <w:i w:val="false"/>
          <w:color w:val="000000"/>
          <w:sz w:val="28"/>
        </w:rPr>
        <w:t>Статья 50. Особый порядок осуществления государственных закупок</w:t>
      </w:r>
    </w:p>
    <w:bookmarkStart w:name="z287" w:id="445"/>
    <w:p>
      <w:pPr>
        <w:spacing w:after="0"/>
        <w:ind w:left="0"/>
        <w:jc w:val="both"/>
      </w:pPr>
      <w:r>
        <w:rPr>
          <w:rFonts w:ascii="Times New Roman"/>
          <w:b w:val="false"/>
          <w:i w:val="false"/>
          <w:color w:val="000000"/>
          <w:sz w:val="28"/>
        </w:rPr>
        <w:t>
      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p>
    <w:bookmarkEnd w:id="445"/>
    <w:bookmarkStart w:name="z288" w:id="446"/>
    <w:p>
      <w:pPr>
        <w:spacing w:after="0"/>
        <w:ind w:left="0"/>
        <w:jc w:val="both"/>
      </w:pPr>
      <w:r>
        <w:rPr>
          <w:rFonts w:ascii="Times New Roman"/>
          <w:b w:val="false"/>
          <w:i w:val="false"/>
          <w:color w:val="000000"/>
          <w:sz w:val="28"/>
        </w:rPr>
        <w:t>
      2. Государственные закупки с применением особого порядка осуществляются в случаях приобретения:</w:t>
      </w:r>
    </w:p>
    <w:bookmarkEnd w:id="446"/>
    <w:p>
      <w:pPr>
        <w:spacing w:after="0"/>
        <w:ind w:left="0"/>
        <w:jc w:val="both"/>
      </w:pPr>
      <w:r>
        <w:rPr>
          <w:rFonts w:ascii="Times New Roman"/>
          <w:b w:val="false"/>
          <w:i w:val="false"/>
          <w:color w:val="000000"/>
          <w:sz w:val="28"/>
        </w:rPr>
        <w:t>
      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pPr>
        <w:spacing w:after="0"/>
        <w:ind w:left="0"/>
        <w:jc w:val="both"/>
      </w:pPr>
      <w:r>
        <w:rPr>
          <w:rFonts w:ascii="Times New Roman"/>
          <w:b w:val="false"/>
          <w:i w:val="false"/>
          <w:color w:val="000000"/>
          <w:sz w:val="28"/>
        </w:rPr>
        <w:t>
      2) товаров, работ, услуг,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bookmarkStart w:name="z289" w:id="447"/>
    <w:p>
      <w:pPr>
        <w:spacing w:after="0"/>
        <w:ind w:left="0"/>
        <w:jc w:val="both"/>
      </w:pPr>
      <w:r>
        <w:rPr>
          <w:rFonts w:ascii="Times New Roman"/>
          <w:b w:val="false"/>
          <w:i w:val="false"/>
          <w:color w:val="000000"/>
          <w:sz w:val="28"/>
        </w:rPr>
        <w:t>
      3. Порядок осуществления государственных закупок с применением особого порядка определяется Правительством Республики Казахстан.</w:t>
      </w:r>
    </w:p>
    <w:bookmarkEnd w:id="447"/>
    <w:p>
      <w:pPr>
        <w:spacing w:after="0"/>
        <w:ind w:left="0"/>
        <w:jc w:val="both"/>
      </w:pPr>
      <w:r>
        <w:rPr>
          <w:rFonts w:ascii="Times New Roman"/>
          <w:b/>
          <w:i w:val="false"/>
          <w:color w:val="000000"/>
          <w:sz w:val="28"/>
        </w:rPr>
        <w:t>Статья 51. Участие в государственных закупках отдельных категорий потенциальных поставщиков</w:t>
      </w:r>
    </w:p>
    <w:bookmarkStart w:name="z486" w:id="448"/>
    <w:p>
      <w:pPr>
        <w:spacing w:after="0"/>
        <w:ind w:left="0"/>
        <w:jc w:val="both"/>
      </w:pPr>
      <w:r>
        <w:rPr>
          <w:rFonts w:ascii="Times New Roman"/>
          <w:b w:val="false"/>
          <w:i w:val="false"/>
          <w:color w:val="000000"/>
          <w:sz w:val="28"/>
        </w:rPr>
        <w:t xml:space="preserve">
      1. Участие в государственных закупках отдельных категорий потенциальных поставщиков определяется в случаях, предусмотренных настоящим Законом. </w:t>
      </w:r>
    </w:p>
    <w:bookmarkEnd w:id="448"/>
    <w:bookmarkStart w:name="z487" w:id="449"/>
    <w:p>
      <w:pPr>
        <w:spacing w:after="0"/>
        <w:ind w:left="0"/>
        <w:jc w:val="both"/>
      </w:pPr>
      <w:r>
        <w:rPr>
          <w:rFonts w:ascii="Times New Roman"/>
          <w:b w:val="false"/>
          <w:i w:val="false"/>
          <w:color w:val="000000"/>
          <w:sz w:val="28"/>
        </w:rPr>
        <w:t>
      2. Организаторы государственных закупок при проведении государственных закупок отдельных видов товаров, работ, услуг осуществляют закупки:</w:t>
      </w:r>
    </w:p>
    <w:bookmarkEnd w:id="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489" w:id="450"/>
    <w:p>
      <w:pPr>
        <w:spacing w:after="0"/>
        <w:ind w:left="0"/>
        <w:jc w:val="both"/>
      </w:pPr>
      <w:r>
        <w:rPr>
          <w:rFonts w:ascii="Times New Roman"/>
          <w:b w:val="false"/>
          <w:i w:val="false"/>
          <w:color w:val="000000"/>
          <w:sz w:val="28"/>
        </w:rPr>
        <w:t>
      2) товаров, за исключением товаров, предназначенных для нужд лиц с инвалидностью в соответствии с индивидуальной программой абилитации и реабилитации лица с инвалидностью, у производящих товары общественных объединений лиц с инвалидностью Республики Казахстан и (или) организаций, созданных общественными объединениями лиц с инвалидностью Республики Казахстан, в объеме не менее пятидесяти процентов от общего объема средств, выделенных для приобретения данных товаров в текущем году;</w:t>
      </w:r>
    </w:p>
    <w:bookmarkEnd w:id="450"/>
    <w:bookmarkStart w:name="z490" w:id="451"/>
    <w:p>
      <w:pPr>
        <w:spacing w:after="0"/>
        <w:ind w:left="0"/>
        <w:jc w:val="both"/>
      </w:pPr>
      <w:r>
        <w:rPr>
          <w:rFonts w:ascii="Times New Roman"/>
          <w:b w:val="false"/>
          <w:i w:val="false"/>
          <w:color w:val="000000"/>
          <w:sz w:val="28"/>
        </w:rPr>
        <w:t>
      3) работ и услуг у выполняющих работы, оказывающих услуги общественных объединений лиц с инвалидностью Республики Казахстан и (или) организаций, созданных общественными объединениями лиц с инвалидностью Республики Казахстан, в объеме ста процентов от общего объема средств, выделенных для приобретения данных работ и услуг в текущем году.</w:t>
      </w:r>
    </w:p>
    <w:bookmarkEnd w:id="451"/>
    <w:bookmarkStart w:name="z491" w:id="452"/>
    <w:p>
      <w:pPr>
        <w:spacing w:after="0"/>
        <w:ind w:left="0"/>
        <w:jc w:val="both"/>
      </w:pPr>
      <w:r>
        <w:rPr>
          <w:rFonts w:ascii="Times New Roman"/>
          <w:b w:val="false"/>
          <w:i w:val="false"/>
          <w:color w:val="000000"/>
          <w:sz w:val="28"/>
        </w:rPr>
        <w:t>
      3. Перечень отдельных видов товаров, работ, услуг, закупаемых у общественных объединений лиц с инвалидностью Республики Казахстан и (или) организаций, созданных общественными объединениями лиц с инвалидностью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p>
    <w:bookmarkEnd w:id="452"/>
    <w:bookmarkStart w:name="z492" w:id="453"/>
    <w:p>
      <w:pPr>
        <w:spacing w:after="0"/>
        <w:ind w:left="0"/>
        <w:jc w:val="both"/>
      </w:pPr>
      <w:r>
        <w:rPr>
          <w:rFonts w:ascii="Times New Roman"/>
          <w:b w:val="false"/>
          <w:i w:val="false"/>
          <w:color w:val="000000"/>
          <w:sz w:val="28"/>
        </w:rPr>
        <w:t xml:space="preserve">
      Общественные объединения лиц с инвалидностью Республики Казахстан и (или) организации, созданные общественными объединениями лиц с инвалидностью Республики Казахстан, производящие товары и (или) поставляющие товары, выполняющие работы, оказывающие услуги, допускаются к участию в государственных закупках,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после прохождения проверки в информационной системе государственного органа, предоставляющей единую точку доступа к электронным услугам государственных закупок, на соответствие: </w:t>
      </w:r>
    </w:p>
    <w:bookmarkEnd w:id="453"/>
    <w:bookmarkStart w:name="z493" w:id="454"/>
    <w:p>
      <w:pPr>
        <w:spacing w:after="0"/>
        <w:ind w:left="0"/>
        <w:jc w:val="both"/>
      </w:pPr>
      <w:r>
        <w:rPr>
          <w:rFonts w:ascii="Times New Roman"/>
          <w:b w:val="false"/>
          <w:i w:val="false"/>
          <w:color w:val="000000"/>
          <w:sz w:val="28"/>
        </w:rPr>
        <w:t xml:space="preserve">
      1) всем условиям, предусмотренным в подпункте 11) части первой </w:t>
      </w:r>
      <w:r>
        <w:rPr>
          <w:rFonts w:ascii="Times New Roman"/>
          <w:b w:val="false"/>
          <w:i w:val="false"/>
          <w:color w:val="000000"/>
          <w:sz w:val="28"/>
        </w:rPr>
        <w:t>статьи 394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w:t>
      </w:r>
    </w:p>
    <w:bookmarkEnd w:id="454"/>
    <w:bookmarkStart w:name="z494" w:id="455"/>
    <w:p>
      <w:pPr>
        <w:spacing w:after="0"/>
        <w:ind w:left="0"/>
        <w:jc w:val="both"/>
      </w:pPr>
      <w:r>
        <w:rPr>
          <w:rFonts w:ascii="Times New Roman"/>
          <w:b w:val="false"/>
          <w:i w:val="false"/>
          <w:color w:val="000000"/>
          <w:sz w:val="28"/>
        </w:rPr>
        <w:t>
      2) принадлежности к общественным объединениям лиц с инвалидностью Республики Казахстан и (или) организациям, учредителем которых являются общественные объединения лиц с инвалидностью Республики Казахстан.</w:t>
      </w:r>
    </w:p>
    <w:bookmarkEnd w:id="455"/>
    <w:bookmarkStart w:name="z495" w:id="456"/>
    <w:p>
      <w:pPr>
        <w:spacing w:after="0"/>
        <w:ind w:left="0"/>
        <w:jc w:val="both"/>
      </w:pPr>
      <w:r>
        <w:rPr>
          <w:rFonts w:ascii="Times New Roman"/>
          <w:b w:val="false"/>
          <w:i w:val="false"/>
          <w:color w:val="000000"/>
          <w:sz w:val="28"/>
        </w:rPr>
        <w:t xml:space="preserve">
      В случае выявления несоответствия подпунктам 1) и 2) части второй настоящего пункта общественные объединения лиц с инвалидностью Республики Казахстан и (или) организации, созданные общественными объединениями лиц с инвалидностью Республики Казахстан, производящие товары и (или) поставляющие товары, выполняющие работы, оказывающие услуги, не допускаются к участию в государственных закупках, предусмотренных настоящей статьей. </w:t>
      </w:r>
    </w:p>
    <w:bookmarkEnd w:id="456"/>
    <w:bookmarkStart w:name="z496" w:id="457"/>
    <w:p>
      <w:pPr>
        <w:spacing w:after="0"/>
        <w:ind w:left="0"/>
        <w:jc w:val="both"/>
      </w:pPr>
      <w:r>
        <w:rPr>
          <w:rFonts w:ascii="Times New Roman"/>
          <w:b w:val="false"/>
          <w:i w:val="false"/>
          <w:color w:val="000000"/>
          <w:sz w:val="28"/>
        </w:rPr>
        <w:t xml:space="preserve">
      4. Для реализации положений, установленных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лиц с инвалидностью Республики Казахстан и (или) организации, созданные общественными объединениями лиц с инвалидностью Республики Казахстан.</w:t>
      </w:r>
    </w:p>
    <w:bookmarkEnd w:id="457"/>
    <w:bookmarkStart w:name="z497" w:id="458"/>
    <w:p>
      <w:pPr>
        <w:spacing w:after="0"/>
        <w:ind w:left="0"/>
        <w:jc w:val="both"/>
      </w:pPr>
      <w:r>
        <w:rPr>
          <w:rFonts w:ascii="Times New Roman"/>
          <w:b w:val="false"/>
          <w:i w:val="false"/>
          <w:color w:val="000000"/>
          <w:sz w:val="28"/>
        </w:rPr>
        <w:t>
      Выполняющим работы, оказывающим услуги общественным объединениям лиц с инвалидностью Республики Казахстан и (или) организациям, созданным общественными объединениями лиц с инвалидностью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bookmarkEnd w:id="458"/>
    <w:bookmarkStart w:name="z498" w:id="459"/>
    <w:p>
      <w:pPr>
        <w:spacing w:after="0"/>
        <w:ind w:left="0"/>
        <w:jc w:val="both"/>
      </w:pPr>
      <w:r>
        <w:rPr>
          <w:rFonts w:ascii="Times New Roman"/>
          <w:b w:val="false"/>
          <w:i w:val="false"/>
          <w:color w:val="000000"/>
          <w:sz w:val="28"/>
        </w:rPr>
        <w:t xml:space="preserve">
      При осуществлении государственных закупок в соответствии с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лиц с инвалидностью Республики Казахстан и (или) организаций, созданных общественными объединениями лиц с инвалидностью Республики Казахстан.</w:t>
      </w:r>
    </w:p>
    <w:bookmarkEnd w:id="459"/>
    <w:bookmarkStart w:name="z499" w:id="460"/>
    <w:p>
      <w:pPr>
        <w:spacing w:after="0"/>
        <w:ind w:left="0"/>
        <w:jc w:val="both"/>
      </w:pPr>
      <w:r>
        <w:rPr>
          <w:rFonts w:ascii="Times New Roman"/>
          <w:b w:val="false"/>
          <w:i w:val="false"/>
          <w:color w:val="000000"/>
          <w:sz w:val="28"/>
        </w:rPr>
        <w:t>
      Общественные объединения лиц с инвалидностью Республики Казахстан и (или) организации, созданные общественными объединениями лиц с инвалидностью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bookmarkEnd w:id="460"/>
    <w:bookmarkStart w:name="z500" w:id="461"/>
    <w:p>
      <w:pPr>
        <w:spacing w:after="0"/>
        <w:ind w:left="0"/>
        <w:jc w:val="both"/>
      </w:pPr>
      <w:r>
        <w:rPr>
          <w:rFonts w:ascii="Times New Roman"/>
          <w:b w:val="false"/>
          <w:i w:val="false"/>
          <w:color w:val="000000"/>
          <w:sz w:val="28"/>
        </w:rPr>
        <w:t xml:space="preserve">
      5. В случае признания государственных закупок не состоявшимися по основаниям, предусмотренным пунктом 1 </w:t>
      </w:r>
      <w:r>
        <w:rPr>
          <w:rFonts w:ascii="Times New Roman"/>
          <w:b w:val="false"/>
          <w:i w:val="false"/>
          <w:color w:val="000000"/>
          <w:sz w:val="28"/>
        </w:rPr>
        <w:t>статьи 29</w:t>
      </w: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статьи 36, </w:t>
      </w:r>
      <w:r>
        <w:rPr>
          <w:rFonts w:ascii="Times New Roman"/>
          <w:b w:val="false"/>
          <w:i w:val="false"/>
          <w:color w:val="000000"/>
          <w:sz w:val="28"/>
        </w:rPr>
        <w:t>пунктами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38 настоящего Закона, заказчик принимает решение об осуществлении государственных закупок среди иных потенциальных поставщиков в порядке, установленном настоящим Законом.</w:t>
      </w:r>
    </w:p>
    <w:bookmarkEnd w:id="461"/>
    <w:bookmarkStart w:name="z501" w:id="462"/>
    <w:p>
      <w:pPr>
        <w:spacing w:after="0"/>
        <w:ind w:left="0"/>
        <w:jc w:val="both"/>
      </w:pPr>
      <w:r>
        <w:rPr>
          <w:rFonts w:ascii="Times New Roman"/>
          <w:b w:val="false"/>
          <w:i w:val="false"/>
          <w:color w:val="000000"/>
          <w:sz w:val="28"/>
        </w:rPr>
        <w:t>
      6. Государственные закупки услуг, предусмотренных государственным социальным заказом, жилища, принадлежащего 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правилами осуществления государственных закупок.</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в редакции Закона РК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01.01.2019); с изменениями, внесенными законами РК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01.01.2021);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Порядок введения в действие настоящего Закона</w:t>
      </w:r>
    </w:p>
    <w:bookmarkStart w:name="z296" w:id="463"/>
    <w:p>
      <w:pPr>
        <w:spacing w:after="0"/>
        <w:ind w:left="0"/>
        <w:jc w:val="both"/>
      </w:pPr>
      <w:r>
        <w:rPr>
          <w:rFonts w:ascii="Times New Roman"/>
          <w:b w:val="false"/>
          <w:i w:val="false"/>
          <w:color w:val="000000"/>
          <w:sz w:val="28"/>
        </w:rPr>
        <w:t>
      1. Настоящий Закон вводится в действие с 1 января 2016 года, за исключением:</w:t>
      </w:r>
    </w:p>
    <w:bookmarkEnd w:id="4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31</w:t>
      </w:r>
      <w:r>
        <w:rPr>
          <w:rFonts w:ascii="Times New Roman"/>
          <w:b w:val="false"/>
          <w:i w:val="false"/>
          <w:color w:val="000000"/>
          <w:sz w:val="28"/>
        </w:rPr>
        <w:t>, которая вводится в действие с 1 апреля 2016 года;</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пункта 26</w:t>
      </w:r>
      <w:r>
        <w:rPr>
          <w:rFonts w:ascii="Times New Roman"/>
          <w:b w:val="false"/>
          <w:i w:val="false"/>
          <w:color w:val="000000"/>
          <w:sz w:val="28"/>
        </w:rPr>
        <w:t xml:space="preserve"> статьи 43, который вводится в действие с 1 января 2017 года.</w:t>
      </w:r>
    </w:p>
    <w:bookmarkStart w:name="z332" w:id="46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19-I, 19-II, ст. 96; № 23, ст. 138,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"Егемен Қазақстан" и "Казахстанская правда" 17 ноября 2015 г.).</w:t>
      </w:r>
    </w:p>
    <w:bookmarkEnd w:id="46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