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585c" w14:textId="f1d5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Номенклатуры организаций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8 октября 2020 года № ҚР ДСМ-117/2020. Зарегистрирован в Министерстве юстиции Республики Казахстан 9 октября 2020 года № 21385.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Номенклатуру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26 ноября 2009 года № 797 "Об утверждении Номенклатуры организаций здравоохранения" (зарегистрирован в Реестре государственной регистрации нормативных правовых актов за № 5960, опубликован 2010 года в Собрание актов центральных исполнительных и иных центральных государственных органов Республики Казахстан № 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сентября 2011 года № 605 "О внесения изменения в приказ исполняющего обязанности Министра здравоохранения Республики Казахстан от 26 ноября 2009 года № 797 "Об утверждении Номенклатуры организаций здравоохранения" (зарегистрирован в Реестре государственной регистрации нормативных правовых актов за № 7224, опубликован 15 мая 2012 года в Юридической газете).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ДСМ-117/2020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Номенклатура организаций здравоохранения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5"/>
        <w:gridCol w:w="91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Организации, оказывающие амбулаторно-поликлиническую помощь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Фельдшерско-акушерский пункт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первичной медико-санитарной помощи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Номерная районная поликлиника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поликлиника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поликлиника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Консультативно-диагностический центр в составе многопрофильной больницы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Стоматологическая поликлиника (центр, кабинет)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центр здоровья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томотерапии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оказывающие стационарную помощь</w:t>
            </w:r>
          </w:p>
          <w:bookmarkEnd w:id="10"/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Номерная районная больница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Многопрофильная межрайонная больница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больница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Многопрофильная городская больница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Многопрофильная городская детская больница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Многопрофильная областная больница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Многопрофильная областная детская больница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Противотуберкулезный диспансер (центр фтизиопульмонологии)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психического здоровья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психиатрическая больница специализированного типа с интенсивным наблюдением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Лепрозорий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Госпиталь для инвалидов Отечественной войны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Противотуберкулезная больница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Онкологический центр/диспансер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Дерматовенерологический/кожно-венерологический диспансер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ядерной медицины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Организации скорой медицинской помощи и медицинской авиации</w:t>
            </w:r>
          </w:p>
          <w:bookmarkEnd w:id="11"/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станция скорой медицинской помощи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скорой медицинской помощи города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Подстанция скорой медицинской помощи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скорой неотложной помощи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координационный центр экстренной медицины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Организации медицины катастроф</w:t>
            </w:r>
          </w:p>
          <w:bookmarkEnd w:id="12"/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медицины катастроф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Организации восстановительного лечения и медицинской реабилитации</w:t>
            </w:r>
          </w:p>
          <w:bookmarkEnd w:id="13"/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санаторий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Профилакторий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Реабилитационный центр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Организации, оказывающие паллиативную помощь и сестринский уход</w:t>
            </w:r>
          </w:p>
          <w:bookmarkEnd w:id="14"/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сестринского ухода или отделение (палаты, койки) сестринского ухода (больница паллиативной помощи)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Хоспиc (центр паллиативной помощи) или отделение (палаты) паллиативной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Организации, осуществляющие деятельность в сфере службы крови</w:t>
            </w:r>
          </w:p>
          <w:bookmarkEnd w:id="15"/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Республиканский, областной и городской центр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Организации, осуществляющие деятельность в сфере судебной медицины и патологоанатомической диагностики</w:t>
            </w:r>
          </w:p>
          <w:bookmarkEnd w:id="16"/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судебных экспертиз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Патологоанатомическое бюро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патологоанатомическое отделение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Патологоанатомическое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Организации, осуществляющие фармацевтическую деятельность</w:t>
            </w:r>
          </w:p>
          <w:bookmarkEnd w:id="17"/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Аптека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Аптечный пункт в организациях здравоохранения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аптечный пункт для отдаленных сельских местностей, организованный от аптеки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Аптечный (дистрибьюторский) склад, склад временного хранения лекарственных средств, медицинских изделий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оптики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медицинских изделий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медицинских изделий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 производству лекарственных средств и медицинских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Организации, осуществляющие деятельность в сфере санитарно-эпидемиологического благополучия населения</w:t>
            </w:r>
          </w:p>
          <w:bookmarkEnd w:id="18"/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экспертизы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Противочумная станция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Научные организации в области здравоохранения</w:t>
            </w:r>
          </w:p>
          <w:bookmarkEnd w:id="19"/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центр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Научно-практический центр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научный центр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Научно-исследовательский институт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Научно-производственный центр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 имеющие научные подразделение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Организации здравоохранения, осуществляющие деятельность в сфере формирования здорового образа жизни</w:t>
            </w:r>
          </w:p>
          <w:bookmarkEnd w:id="20"/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формирования здорового образа жизни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семейного здоровья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Организации здравоохранения, осуществляющие деятельность в сфере профилактики ВИЧ</w:t>
            </w:r>
          </w:p>
          <w:bookmarkEnd w:id="21"/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 профилактике ВИЧ-инфекции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Иные медицинские организации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Клиника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планирования семьи и репродуктивного здоровья (центр репродукции человека)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Женская консультация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Врачебно-физкультурный диспансер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здорового питания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специального медицинского снабжения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информационно-аналитический центр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ребенка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Ревматологический центр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Кардиологический центр</w:t>
            </w:r>
          </w:p>
        </w:tc>
      </w:tr>
      <w:tr>
        <w:trPr>
          <w:trHeight w:val="30" w:hRule="atLeast"/>
        </w:trPr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9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Аллергологический центр (областной, городской)</w:t>
            </w:r>
          </w:p>
        </w:tc>
      </w:tr>
    </w:tbl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2"/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Медицинский пункт, фельдшерско-акушерский пункт, врачебная амбулатория создаются в сельских населенных пунктах как структурные подразделения районной поликлиники. В городах врачебная амбулатория создается как структурное подразделение городской поликлиники.</w:t>
      </w:r>
    </w:p>
    <w:bookmarkEnd w:id="23"/>
    <w:bookmarkStart w:name="z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 первичной медико-санитарной помощи создается в населенном пункте (сельском округе) с количеством прикрепленного населения от 10000 (десять тысяч) до 30000 (тридцать тысяч) человек.</w:t>
      </w:r>
    </w:p>
    <w:bookmarkEnd w:id="24"/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Централизованное патологоанатомическое отделение создается как структурное подразделение организации, оказывающей стационарную помощь.</w:t>
      </w:r>
    </w:p>
    <w:bookmarkEnd w:id="25"/>
    <w:bookmarkStart w:name="z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Центр планирования семьи и репродуктивного здоровья, женская консультация создаются как структурные подразделения организации здравоохранения.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