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ed6b" w14:textId="d9be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мая 2021 года № ҚР ДСМ - 44. Зарегистрирован в Министерстве юстиции Республики Казахстан 28 мая 2021 года № 22869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132-1)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параграфов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здравоохранения Республики Казахстан от 27 марта 2018 года №126 "Об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заболеваний" (зарегистрирован в Реестре государственной регистрации нормативных правовых актов под № 16793, опубликован 27 апреля 2018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- 44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ВИЧ-инфекции" (далее – Санитарные правила) разработаны в соответствии с подпунктом 132-1)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71"О некоторых вопросах министерств здравоохранения и национальной экономики Республики Казахстан" и устанавливают требования к организации и проведению санитарно-противоэпидемических, санитарно-профилактических мероприятий по вирусным гепатитам и ВИЧ-инфекции.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применяются следующие термины и определения: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ВИЧ-инфекция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республиканская государственная организация здравоохранения, осуществляющая деятельность в сфере профилактики ВИЧ-инфекции (далее -РГОЗ) – организация здравоохранения, которая проводит скрининговые, экспертные, арбитражные исследования на ВИЧ-инфекцию;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контактное лицо – человек, который находится и (или) находился в контакте с источником возбудителя инфекции;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острый вирусный гепатит (А, В, С, Д, Е) – острое воспаление печени с длительностью меньше шести месяцев, при наличии специфических маркеров;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инвазивные методы – методы диагностики и лечения, осуществляемые путем проникновения во внутреннюю среду организма человека;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инкубационный период – отрезок времени от момента попадания возбудителя инфекции в организм до проявления первых симптомов болезни;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иммунный блоттинг (далее – ИБ) – метод позволяющий определить наличие специфических антител к отдельным белкам возбудителя, применяется в качестве подтверждающего теста при диагностике ВИЧ-инфекции;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иммунологические методы исследования: иммуноферментный анализ (далее – ИФА), иммунохемилюминисцентный анализ (далее – ИХЛА), электрохемилюминисцентный анализ (далее – ЭХЛА), ИБ — диагностические методы исследования, основанные на специфическом взаимодействии антигенов и антител;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очаг инфекционного заболевания – место пребывания больного инфекционным заболеванием с окружающей его территорией в тех пределах, в которых возбудитель инфекции способен передаваться от больного к восприимчивым людям;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доконтактная профилактика – антиретровирусная терапия, применяемая к неинфицированным людям для предотвращения заражения ВИЧ-инфекцией;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постконтактная профилактика – антиретровирусная терапия, применяемая с целью снижения риска заражения ВИЧ-инфекцией после возможного инфицирования;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конфиденциальное медицинское обследование – обследование, основанное на соблюдении тайны медицинского работника и сохранении информации о личности обследуемого лица;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парентеральный механизм – передача инфекции при переливании крови, инъекциях и манипуляциях, сопровождающихся нарушением целостности кожных покровов и слизистых, а также от матери ребенку при прохождении через родовые пути;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реконвалесцент – больной человек в стадии выздоровления;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антиретровирусные препараты (далее – АРВ препараты) – препараты, использующиеся для профилактики и лечения ВИЧ-инфекции;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антиретровирусная терапия – метод лечения ВИЧ-инфекции путем применения коротких и длительных курсов приема антиретровирусных препаратов с целью восстановления иммунной системы, снижения риска развития тяжелых угрожаемых жизни заболеваний, уменьшения числа осложнений и продления жизни зараженных ВИЧ-инфекцией;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арбитражное исследование – осуществление экспертных лабораторных исследований при возникновении спорных и сложных случаев лабораторной диагностики;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декретированная группа населения – лица,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ключевые группы населения – группы населения, которые подвергаются повышенному риску инфицирования ВИЧ-инфекцией в силу особенностей образа жизни;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энтеральный механизм – передача инфекции через желудочно-кишечный тракт.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А и Е с энтеральным механизмом передачи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выявлении случаев вирусных гепатитов А и Е (далее – ВГА и ВГЕ) эпидемиологическое расследование проводится специалистами территориальных подразделений государственного органа в сфере санитарно-эпидемиологического благополучия населения (далее – территориальные подразделения) с обследованием очага каждого случая.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Санитарно-противоэпидемические мероприятия в очагах больных ВГА и ВГЕ: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контактные лица подлежат медицинскому наблюдению в течение тридцати пяти календарных дней со дня изоляции больного с еженедельным врачебным осмотром (опрос, осмотр кожи и слизистых, термометрия, пальпация печени);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медицинского наблюдения за контактными лицами вновь поступающие дети, не допускаются в дошкольные организации образования;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контактные лица не переводятся из группы в группу, из палаты в палату или из учреждения в учреждение, отменяется кабинетная система обучения для класса, где зарегистрированы случаи заболевания. При вспышечной заболеваемости кабинетная система обучения прекращается по всей организации начального и основного среднего образования на время инкубационного периода со дня регистрации последнего случая;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лабораторные обследования контактных лиц на биохимические анализы крови назначаются врачом при наличии клинических показаний;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очаговая заключительная дезинфекция проводится в дошкольных организациях, организациях начального, основного среднего образования, основного среднего образования закрытого типа, домах ребенка, медико-социальных учреждениях, в домашних очагах после изоляции больного из коллектива;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лабораторного исследования питьевой воды.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Очаговая заключительная дезинфекция в очагах проводится организациями санитарно-эпидемиологической службы и медицинскими организациями.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Очаговая текущая дезинфекция проводится лицом, определенным приказом руководителя дошкольной организации, начального, основного среднего образования и лечебно-оздоровительных организаций под контролем медицинского работника данной организации в течение тридцати пяти календарных дней с момента изоляции больного.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Обеспечение дезинфицирующими средствами возлагается на руководителя организации, где зарегистрирован очаг вирусного гепатита;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Госпитализация больных вирусными гепатитами проводится по клиническим показаниям (среднетяжелые и тяжелые формы, легкие формы при наличии сопутствующей патологии печени и желудочно-кишечного тракта), раздельно по нозологическим формам.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Беременные женщины с вирусными гепатитами до тридцати недель беременности по клиническим показаниям госпитализируются в инфекционные стационары, с тридцати недель беременности и родильницы в изолированные палаты (боксы) в организациях родовспоможения.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Выписка переболевших вирусным гепатитом лиц проводится по клинико-лабораторным показателям после полного клинического выздоровления.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Динамическое наблюдение переболевших острыми вирусными гепатитами осуществляется по клиническим показаниям в гепатологическом центре или в кабинете инфекционных заболеваний территориального подразделения организации здравоохранения.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Динамическое наблюдение за переболевшими среднетяжелой и тяжелой формами ВГА проводится в течение трех месяцев, после окончания лечения.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Реконвалесценты ВГА и ВГЕ состоят на учете при сохраняющейся ферментемии с осмотром через месяц после выписки.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Снятие с учета проводится при отсутствии клинических проявлений.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Санитарно-профилактические мероприятия при ВГА и ВГЕ включают: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соблюдения санитарно-гигиенических требований при ежедневной текущей уборке на объектах общественного питания, в санитарных узлах, классных комнатах и рекреациях, проведение которой возложено на технический персонал;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недопущение привлечения обучающихся в организациях начального, основного среднего образования к проведению уборки помещений школы.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Специфической профилактикой ВГА является вакцинация. Вакцинация проводится двукратно с интервалом в шесть месяцев.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Контингенты, подлежащие вакцинации против ВГА: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в возрасте двух лет;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контактные лица в очагах ВГА в возрасте до четырнадцати лет включительно, в первые две недели со дня контакта;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до четырнадцати лет, больные хроническими вирусными гепатитами В и С в период ремиссии.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Против ВГЕ специфическая профилактика отсутствует.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В, С, Д с парентеральным механизмом передачи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выявлении случаев вирусных гепатитов В и С (далее – ВГВ и ВГС) эпидемиологическое расследование проводится специалистами территориальных подразделений с проведением обследования очагов больных острыми вирусными гепатитами и впервые выявленных случаев хронических вирусных гепатитов В и С.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Госпитализация больных вирусными гепатитами проводится по клиническим показаниям (среднетяжелые и тяжелые формы, легкие формы при наличии сопутствующей патологии печени и желудочно-кишечного тракта), раздельно по нозологическим формам.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Беременные женщины с ВГВ и ВГС до тридцати недель беременности по клиническим показаниям госпитализируются в инфекционные стационары, с тридцати недель беременности и родильницы в изолированные палаты (боксы) организаций родовспоможения.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Выписка переболевших вирусными гепатитами лиц проводится по клинико-лабораторным показателям, после полного клинического выздоровления.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Динамическое наблюдение проводится за переболевшими среднетяжелой и тяжелой формами ВГВ – в течение шести месяцев после окончания лечения, острым ВГС – постоянно, учитывая высокую вероятность хронизации (в том числе при нормальных показателях биохимических проб и отсутствии репликации вируса в крови).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Динамическое наблюдение больных ВГВ показано в связи с возможным суперинфицированием Д-инфекцией.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Длительность динамического наблюдения определяется наличием клиники продолжающегося гепатита и ферментемии.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Реконвалесценты вирусных гепатитов состоят на учете при сохраняющейся ферментемии с осмотром через месяц после выписки.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Снятие с учета проводится при отсутствии клинических проявлений.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Эпидемиологическое расследование при подозрении или регистрации внутрибольничного заражения ВГВ или ВГС, выявленного во время пребывания больного или после его выписки из организации здравоохранения, проводится специалистами территориальных подразделений.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проведении эпидемиологического расследования уточняется наличие: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больных острыми формами ВГВ и ВГС в окружении заболевшего ВГВ и ВГС в период его лечения в организации здравоохранения;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 с бессимптомной формой ВГВ и ВГС и реконвалесцентов этой инфекции;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больных хроническими формами ВГВ и ВГС.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исключения заражения заболевшего в организации здравоохранения изучается эпидемиологическая ситуация в семьях больных и среди сотрудников. По личным медицинским книжкам и листам временной нетрудоспособности оценивается здоровье персонала отделения и отделений, где находился больной.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Оценивается качество сбора эпидемиологического анамнеза, обследования пациентов из групп риска при поступлении в стационар и в динамике болезни, а также при лечении больных. При оценке учитывается своевременность проведения консультаций инфекциониста с целью определения активности патологического процесса и решения вопроса о месте дальнейшего лечения, своевременности перевода больного в инфекционное отделение.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Определение времени возникновения и границ очага (организация здравоохранения, отделение) осуществляется путем анализа: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данных истории болезни;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сроков поступления и нахождения заболевшего в организации здравоохранения;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медицинских контактов и процедур, позволяющих дифференцировать искусственное и естественное инфицирование в пределах среднего инкубационного периода;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наличия в окружении заболевшего в период его лечения больных ВГВ и ВГС.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Вывод о реализации искусственных или естественных путей передачи делается на основании подробного сбора и тщательного анализа эпидемиологического анамнеза.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Как при выявлении заносов ВГВ и ВГС в организацию здравоохранения, так и при внутрибольничных заражениях проводится комплекс санитарно-противоэпидемических мероприятий, направленных на защиту пациентов отделений и медицинского персонала стационара от заражения и профилактики дальнейшего распространения инфекции.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заболевания ВГВ и ВГС реципиентов компонентов и препаратов крови, органов, тканей, клеток проводится повторное серологическое обследование доноров, заподозренных в инфицировании, а также не заболевших реципиентов.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Точная хронологически последовательная и уточненная регистрация всех медицинских манипуляций и процедур в пределах отделения и организации здравоохранения в целом, приведших к заболеванию ВГВ и ВГС, позволит выявить пути инфицирования.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проведении эпидемиологического расследования в организациях здравоохранения необходимо обратить внимание на применение: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многоразовых пункционных игл в ходе проведения биопсии костного мозга (трепанобиопсия), аспирации костного мозга (стернальная пункция), при методах исследования костного мозга для выявления опухолевых клеток;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многоразовых карпульных шприцев при стоматологических манипуляциях;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эндоскопического оборудования.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определении давности заражения вирусным гепатитом С наряду с инкубационным периодом необходимо учитывать результаты фибросканирования печени (фиброз печени 2 степени формируется в течение 4 лет, фиброз печени 3 степени в течение 10 лет ).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Случаи заражения ВГВ и ВГС признаются внутрибольничными при наличии следующих условий и предпосылок: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эпидемиологической связи между источником инфекции (пациентом или персоналом) и заразившимся от него. Эта связь подкрепляется одновременным пребыванием в стационаре, синхронным получением одноименных медицинских манипуляций при обслуживании одним медицинским постом, операционной, процедурным, перевязочным, диагностическими кабинетами, лабораторией, пребыванием в одной палате;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возникновение групповых заболеваний ВГВ и ВГС или случаев массового выявления гепатитов у больных, ранее одновременно находившихся в одной медицинской организации и получавших одноименные медицинские манипуляции;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заболевания спустя 45 дней после поступления пациента в стационар и продолжающемся его лечении, а также течение 6 месяцев после выписки, если источник инфекции, как в стационаре, так и вне его не выявлен;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грубых нарушений санитарно-противоэпидемического режима, включая режим дезинфекции, стерилизации медицинской аппаратуры, инструментов, правил личной гигиены (персонал) в период предполагаемого заражения;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подтверждение источника инфицирования ВГВ и ВГС посредством филогенетического анализа.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основании результатов эпидемиологического расследования врачом-эпидемиологом устанавливается предполагаемый источник инфекции и выявляются пути и факторы передачи, обусловившие возникновение заболевания.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Санитарно-профилактические меры в отношении путей и факторов передачи: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дезинфекции и стерилизации медицинского инструментария и оборудования в медицинских организациях, а также оборудования и инструментария в парикмахерских, косметологических салонах, салонах, оказывающих услуги населению, связанные с нарушением целостности кожных покровов и слизистых, осуществляющих пирсинг и татуаж, применение одноразового инструментария;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контроля за безопасностью медицинских манипуляций и использованием барьерных методов защиты;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обследование доноров на маркеры ВГВ и ВГС перед каждой донацией крови, изъятием органов (части органов), тканей (части тканей), половых, фетальных, стволовых клеток и биологических материалов;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применения методов дополнительного обеспечения инфекционной и иммунологической безопасности (лейкофильтрация, вирусинактивация, карантинизация, ионизирующее облучение) крови, ее компонентов и препаратов;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пожизненное отстранение лиц с ВГВ и ВГС от донорства крови, изъятия половых, фетальных, стволовых клеток и биологических материалов.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случае попадания биологических жидкостей на средства индивидуальные защиты (далее -СИЗ), необходимо немедленно снять СИЗ и промыть загрязненные участки кожи водой с мылом. Перед тем, как покинуть рабочее место, следует снять СИЗ и поместить их в выделенную для этого тару.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проведении лечения больных необходимо избегать неоправданных инвазивных вмешательств.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целях выявления, снижения риска распространения инфекции подлежат обследованию на маркеры ВГВ и ВГС: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пациенты, при поступлении на госпитализацию в стационары: для плановых и экстренных оперативных вмешательств, пациенты центров и отделений гемодиализа, гематологии, онкологии, трансплантации, сердечно-сосудистой и легочной хирургии;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пребывании в стационаре пациентов отделений гемодиализа, гематологии и трансплантации более одного месяца – ежемесячно;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беременные женщины при постановке на учет однократно.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Организации здравоохранения обеспечиваются необходимым оборудованием и расходными материалами (в том числе одноразовыми шприцами, катетерами, иглами, системами для инфузий, дезинфектантами, контейнерами, КБСУ) в достаточном количестве и ассортименте.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целях выявления, организации лечения, определения режима труда, медицинские работники подлежат обследованию на маркеры ВГВ и ВГС при поступлении на работу и один раз в шесть месяцев: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работники в сфере службы крови, проводящие инвазивные процедуры, участвующие в переработке крови;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медицинские работники, занимающиеся гемодиализом;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работники хирургического, стоматологического, гинекологического, акушерского, гематологического профилей, а также медицинские работники, проводящие инвазивные методы диагностики и лечения;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медицинские работники клинических, иммунологических, вирусологических, бактериологических, паразитологических лабораторий.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Лицам, перенесшим острый вирусный гепатит, противопоказаны профилактические прививки в течение шести месяцев после выписки из стационара, кроме противостолбнячного анатоксина и антирабической вакцины (при наличии показаний).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получении положительных результатов в ИФА, свидетельствующих об остром или хроническом процессе врач инфекционист назначает дополнительные исследования. Врачом инфекционистом не допускаются к работе медицинские работники, принимающие участие в инвазивных манипуляциях, при получении положительных результатов ПЦР исследований, подтверждающих репликацию вирусов гепатитов В и С в крови.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Специфическая профилактика вирусного гепатита С – отсутствует.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Специфическая профилактика вирусных гепатитов В и Д – вакцинация, которая проводится в соответствии с порядком,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 Кодекса Республики Казахстан от 7 июля 2020 года "О здоровье народа и системе здравоохранения" (далее - Кодекс). Целью вакцинации против ВГВ является предотвращение ВГВ и ВГД, включая хронические формы заболевания.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Вакцинация лиц старше 15 лет проводится после предварительной маркерной диагностики на ВГВ. Лица с положительным результатом исследования на ВГВ к вакцинации не допускаются.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Контингенты, подлежащие вакцинации против ВГВ: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новорожденные с целью профилактики перинатальной передачи в первые двенадцать часов жизни;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контактные лица в очагах ВГВ для профилактики полового и бытового путей передачи;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работники (врачи, средний и младший медицинский персонал) медицинских организаций, не привитые ранее;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обучающиеся в организациях среднего и высшего образования медицинского профиля независимо от форм собственности;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реципиенты крови, ее компонентов и препаратов, независимо от кратности переливания, не привитые ранее;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впервые выявленные лица, зараженные ВИЧ-инфекцией;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лица, подлежащие гемодиализу и трансплантации тканей и (или) органов (части органов), независимо от кратности, не привитые ранее;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онкогематологические больные, а также больные, получающие иммуносупрессивные препараты, которым в связи со слабым иммунным ответом вводится удвоенная доза вакцины и проводится дополнительная ревакцинация через шесть месяцев после законченной вакцинации.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Вакцинация против ВГВ реципиентов крови, ее компонентов и препаратов, тканей (части тканей) и (или) органов (части органов), проводится в медицинских организациях по месту жительства согласно списку, представленному медицинской организацией, проводившей переливание компонентов крови и препаратов, трансплантацию тканей (части тканей) и (или) органов (части органов) по истечении 6 месяцев после гемотрансфузии или трансплантации при отрицательном результате на ВГВ методом ИФА.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целях обеспечения инфекционной безопасности компонентов и препаратов крови, половых, фетальных, стволовых клеток не допускаются к донорству лица: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перенесшие ВГВ и ВГС и лица, с положительными результатами на маркеры ВГВ, ВГС - пожизненно;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контактные с больным вирусным гепатитом - на срок инкубационного периода;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получавшие переливание компонентов крови и препаратов, пересадку органов (части органов), тканей (части тканей), половых, фетальных, стволовых клеток – сроком на один год.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Доноры подлежат обследованию на маркеры ВГВ и ВГС перед донацией крови, изъятием органов (части органов), тканей (части тканей), половых, фетальных, стволовых клеток.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Лаборатории и организации здравоохранения, независимо от форм собственности и ведомственной принадлежности (далее - организации здравоохранения), осуществляющие диагностику вирусных гепатитов, обеспечивают передачу сведений о положительных результатах обследования лиц на гепатиты (ИФА) в медицинские организации, направившие на обследование и по месту прикрепления для постановки диагноза.</w:t>
      </w:r>
    </w:p>
    <w:bookmarkEnd w:id="139"/>
    <w:bookmarkStart w:name="z14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Санитарно-эпидемиологические требования к организации и проведению санитарно-противоэпидемических, санитарно-профилактических мероприятий по ВИЧ-инфекции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выявлении случая ВИЧ-инфекции эпидемиологическое расследование проводится эпидемиологами организаций здравоохранения, осуществляющих деятельность в сфере профилактики ВИЧ-инфекции. При подозрении на внутрибольничное заражение, профессиональное заражение медработников, заражение в учреждениях уголовно-исполнительной системы эпидемиологическое расследование проводится организацией здравоохранения, осуществляющей деятельность в сфере профилактики ВИЧ-инфекции совместно со специалистами территориальных подразделений.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На основании результатов эпидемиологического расследования делается вывод о предполагаемом источнике инфекции, путях и факторах передачи, обусловивших возникновение заболевания. С учетом этого вывода разрабатывается и реализуется комплекс санитарно-профилактических и санитарно-противоэпидемических мероприятий, включающий обучение зараженных ВИЧ-инфекцией и контактных лиц.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На каждый случай ВИЧ-инфекции у пациентов, доноров, реципиентов крови, ее компонентов и препаратов, тканей (части тканей) и (или) органов (части органов), связанный с оказанием медицинской помощи в медицинской организации, организация здравоохранения, осуществляющая деятельность в сфере профилактики ВИЧ-инфекции, направляет экстренное извещение в территориальное подразделение в течение 12 часов и оперативное донесениев РГОЗ.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 подозрении на случай внутрибольничного заражения ВИЧ-инфекцией в медицинских организациях проводится эпидемиологическое расследование по выявлению источника, факторов передачи, установления круга контактных лиц, как среди персонала, так и среди пациентов, находившихся в контакте с зараженным ВИЧ-инфекцией с учетом риска возможного заражения.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отношении выявленного источника ВИЧ-инфекции проводятся следующие мероприятия: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выявление и установление диагноза ВИЧ-инфекции;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специфическая терапия антиретровирусными препаратами по назначению врача (в том числе у беременных, детей, рожденных от матерей зараженных ВИЧ-инфекцией);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лиц, употребляющих инъекционные наркотики, на лечение наркотической зависимости в программы снижения вреда, поддерживающей заместительной терапии, в неправительственные организации для получения услуг и социального сопровождения.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Продолжительность наблюдения за контактными лицами зависит от контингента и устанавливается: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детей, рожденных от матерей, зараженных ВИЧ-инфекцией – восемнадцать месяцев;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лиц из внутрибольничного очага – если после выписки пациента из медицинской организации прошло более трех месяцев, лица из очага проходят однократное обследование на наличие ВИЧ-инфекции, как контактные, и при отрицательном результате наблюдение прекращается;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медицинских работников в случае аварийной ситуации, связанной с попаданием инфицированного материала или биологических субстратов на поврежденную или неповрежденную кожу, слизистые, травмы (уколы, порезы кожных покровов медицинским инструментарием, не прошедшим дезинфекционную обработку) – три месяца после аварии;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реципиентов донорского биоматериала – три месяца. При отрицательном результате ИФА, ИХЛА, ЭХЛА на ВИЧ-инфекцию - через один месяц и три месяца после гемотрансфузии или трансплантации снимается с наблюдения;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серонегативных половых партнеров людей, зараженных ВИЧ-инфекцией и контактных по совместному введению наркотиков срок наблюдения не ограничен. Кратность обследования на ВИЧ-инфекцию – не реже двух раз в год.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Санитарно-профилактические меры в отношении механизмов, путей и факторов передачи: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дезинфекции и стерилизации медицинского инструментария и оборудования в медицинских организациях, а также оборудования и инструментария в парикмахерских, косметологических салонах, салонах, осуществляющих пирсинг и татуаж, применение одноразового инструментария;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контроля за безопасностью медицинских манипуляций и использованием барьерных методов защиты;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применения методов дополнительного обеспечения инфекционной и иммунологической безопасности (лейкофильтрация, вирусинактивация, карантинизация, ионизирующее облучение) крови, ее компонентов и препаратов;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пожизненное отстранение лиц с ВИЧ-инфекцией от донорства крови, половых, фетальных, стволовых клеток и биологических материалов;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консультирование и обучение населения – как восприимчивого контингента, так и источников инфекции – безопасному или менее опасному поведению;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профилактическая работа с ключевыми группами населения: лицами, употребляющими инъекционные наркотики (далее - ЛУИН), работниками-секса (далее - РС), мужчинами, имеющими секс с мужчинами (далее – МСМ), лицами, свобода которых ограничена, отбывающими наказание по приговору суда в местах лишения свободы, заключенными под стражу и помещенные в специальные учреждения;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предотвращение контакта ребенка с биологическими жидкостями матери, зараженной ВИЧ-инфекцией.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целях обеспечения инфекционной безопасности компонентов и препаратов крови, половых, фетальных, стволовых клеток не допускаются к донорству лица: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положительными результатами на ВИЧ-инфекцию - пожизненно;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контактные лица с больным ВИЧ-инфекцией - на срок инкубационного периода;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получавшие переливание компонентов крови и препаратов, половых, фетальных, стволовых клеток – сроком на один год.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Доноры подлежат обследованию на ВИЧ-инфекцию перед донацией крови, изъятием органов (части органов), тканей (части тканей), половых, фетальных, стволовых клеток.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Пути инфицирования ВИЧ-инфекцией: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повреждение кожи (укол иглой или порез острым инструментом);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попадание биологических жидкостей на слизистые оболочки или поврежденную кожу;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длительный или обширный по площади контакт неповрежденной кожи с тканями и биологическими жидкостями.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Меры предосторожности соблюдаются при работе с биологическими жидкостями, в том числе: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кровью;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спермой;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вагинальными выделениями;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синовиальной жидкостью;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цереброспинальной жидкостью;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плевральной жидкостью;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перитонеальной жидкостью;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перикардиальной жидкостью;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амниотической жидкостью.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Меры предосторожности соблюдаются при работе: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иссеченными (или удаленными), прижизненно или на аутопсии человеческими тканями и органами (кроме неповрежденной кожи);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тканями и органами экспериментальных животных, зараженных инфекциями, передающимися с кровью;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жидкостями с видимой примесью крови;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неизвестной биологической жидкостью.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Риск заражения увеличивается при: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травмах от неосторожного обращения с загрязненными иглами и острыми инструментами;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попадании крови и биологических жидкостей на слизистую оболочку рта, глаз, носа и поврежденную кожу (порезы, царапины, дерматит, угри);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прикосновений к слизистым оболочкам глаз, носа, рта и поврежденной коже при работе с биологическими жидкостями и загрязненными ими поверхностями;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растекании, расплескивании и разбрызгивании крови и биологических жидкостей.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целях защиты от инфицирования применяют СИЗ, которые защищают кожные покровы, глаза, рот и слизистые оболочки от контакта с биологическими жидкостями в течение всего времени использования этих средств. СИЗ и безопасные технологии обеспечиваются работодателями.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 проведении лечения больных необходимо избегать неоправданных инвазивных вмешательств.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целях выявления, организации лечения, определения режима труда, медицинские работники подлежат обследованию на ВИЧ-инфекцию при поступлении на работу и один раз в 12 месяцев: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работники в сфере службы крови, проводящие инвазивные процедуры, участвующие в переработке крови;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медицинские работники, занимающиеся гемодиализом;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работники хирургического, стоматологического, гинекологического, акушерского, гематологического профилей, также медицинские работники, проводящие инвазивные методы диагностики и лечения;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медицинские работники клинических, иммунологических, вирусологических, бактериологических, паразитологических лабораторий.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 медицинских организациях, в которых существует профессиональный риск заражения ВИЧ-инфекцией, имеется запас экспресс-тестов и антиретровирусных препаратов для проведения постконтактной профилактики с круглосуточной доступностью.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Организации здравоохранения, осуществляющие деятельность в сфере профилактики ВИЧ-инфекции, оказывают консультативную помощь организациям здравоохранения по вопросам постконтактной профилактики.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Проведение постконтактной профилактики антиретровирусными препаратами начинают в течение первых двух часов, но не позднее 72 часов после контакта с биологическим материалом.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Пострадавшие в аварийной ситуации проходят обследование на ВИЧ-инфекцию с использованием экспресс теста на момент аварии с последующим подтверждением методом ИФА/ИХЛА и далее через 1 и 3 месяца после аварийной ситуации.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Медицинскому работнику, подвергшегося риску заражения ВИЧ-инфекцией, на период медицинского наблюдения необходимо: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избегать незащищенных половых контактов, использовать презервативы для профилактики заражения партнера;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участвовать в донорстве крови, в изъятиях органов (части органов) и (или) ткани (части тканей) половых, фетальных и стволовых клеток человека;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прекратить кормление грудью ребенка;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АРВ-препараты с профилактической целью по назначению врача (постконтактная профилактика).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Для изучения факторов риска инфицирования, распространенности ВИЧ-инфекции, вирусного гепатита С, сифилиса организации здравоохранения, осуществляющие деятельность в сфере профилактики ВИЧ-инфекции, проводят биоповеденческие исследования среди ключевых групп населения (ЛУИН, РС, МСМ).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Санитарно-профилактические меры направлены для предотвращения следующих путей передачи ВИЧ-инфекции: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естественным (вертикальным) путем от матери ребенку перинатально (во время беременности через кровь матери);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интранатально (во время родов через кровь или вагинальный секрет матери), при грудном вскармливании;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контактно-гемоконтактным путем при половых контактах (через кровь, сперму, вагинальный секрет), прямом соприкосновении с кровью поврежденных кожных и (или) слизистых покровов;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артифициальным (искусственным) путем через инфицированные донорскую кровь и ее компоненты, органы (части органов) и (или) ткани (части тканей) человека, при парентеральном потреблении наркотических средств и их аналогов, во время немедицинских и медицинских манипуляций с нарушением целостности кожных покровов и слизистых оболочек.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Меры профилактики в отношении восприимчивого контингента, реализуемые организациями здравоохранения, осуществляющими деятельность в сфере профилактики –ВИЧ-инфекции: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контактных лиц с зараженными лицами с ВИЧ-инфекцией;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обучение безопасному поведению в плане заражения ВИЧ-инфекцией;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экстренной профилактики лицам, подвергшихся риску заражения ВИЧ-инфекцией посредством назначения антиретровирусных препаратов, в том числе: новорожденным детям матерей, зараженных ВИЧ-инфекцией, медработникам и лицам, пострадавших при оказании помощи лицам, зараженным ВИЧ-инфекцией, гражданам, в отношении которых имеются основания полагать наличие контакта, повлекшего риск инфицирования ВИЧ-инфекцией.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Профилактические мероприятия проводятся исходя из положения, что каждый пациент организации здравоохранения расценивается как потенциальный источник ВИЧ-инфекции.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целях профилактики внутрибольничной передачи ВИЧ-инфекции обеспечивается: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установленных требований к дезинфекции, предстерилизационной очистке, стерилизации изделий медицинского назначения, а также к сбору, обеззараживанию, временному хранению и транспортировке медицинских отходов, образующихся в медицинских организациях;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оснащение необходимым медицинским и санитарно-техническим оборудованием, современным атравматическим медицинским инструментарием, средствами дезинфекции, стерилизации и СИЗ.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Мероприятия по повышению информированности населения вопросам профилактики ВИЧ-инфекции осуществляются в порядке, определенном пунктом 1 статьи 99 Кодекса.</w:t>
      </w:r>
    </w:p>
    <w:bookmarkEnd w:id="222"/>
    <w:bookmarkStart w:name="z229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Санитарно-эпидемиологические требования к организации и проведению санитарно-профилактических мероприятий мероприятий по вирусным гепатитам и ВИЧ-инфекции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При работе с кровью и потенциально инфицированными биологическими жидкостями необходимо соблюдать меры профилактики. Медицинские работники, в том числе сотрудники лабораторий, и лица, обучающиеся в организациях образования в области здравоохранения, относятся к группам риска по инфицированию заболеваниями с парентеральным путем передачи.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В целях защиты от инфицирования применяют: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СИЗ, которые защищают кожные покровы, глаза, рот и слизистые оболочки от контакта с биологическими жидкостями в течение всего времени использования этих средств;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защитные приспособления и безопасные технологии.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организациях здравоохранения для предотвращения инфицирования соблюдаются следующие требования: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работодателем предоставляются СИЗ;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работа с биологическими жидкостями и загрязненными ими поверхностями проводится в перчатках, надеваемых непосредственно перед работой. Не допускается повторное использование одноразовых перчаток;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работа осуществляется в халате, хирургическом колпаке или шапочке, сменной обуви;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применяются маски, защитные очки или экраны для лица, прикрывающие лицо до подбородка, или маски в сочетании с защитными очками, снабженными боковыми щитками;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СИЗ хранятся в доступном месте;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обеспечивается учет случаев получения микротравм персоналом, аварийных ситуаций с попаданием крови и биологических жидкостей на кожу и слизистые.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Меры предосторожности при работе с биологическими жидкостями: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попадании биологических жидкостей на кожу, немедленно, после снятия перчаток или СИЗ, вымыть руки водой с мылом, затем промыть загрязненные участки. Руки моются под проточной водой. При отсутствии проточной воды необходимо использовать для рук одноразовые бумажные полотенца или антисептические салфетки;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одноразовые шприцы с иглами после использования без предварительного промывания, дезинфекции, разбора и деформирования сбрасываются в контейнеры для безопасного сбора и утилизации (далее – КБСУ);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загрязненные режущие и колющие инструменты многоразового использования сразу помещаются в жесткие, влагонепроницаемые (дно и стенки), маркированные контейнеры для последующей обработки;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КБСУ размещаются в удобном для пользования месте, не допускается их переполнение (заполнение на три четверти) и перемещаются только тщательно закрытыми;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образцы биологических жидкостей помещаются в герметичные контейнеры с соответствующей маркировкой. Если контейнер с образцами загрязнен или поврежден, он помещается внутрь второго контейнера;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свести к минимуму соприкосновение с загрязненным бельем, помещать его в маркированные мешки или контейнеры, влажное белье перевозить в непромокаемых мешках или контейнерах.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Для профилактики инфицирования не допускается: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пищу, курить, накладывать макияж, снимать или надевать контактные линзы на рабочих местах, где вероятен контакт с биологическими жидкостями;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хранить пищу и напитки в холодильниках или местах, где хранятся образцы биологических жидкостей и тканей;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насасывать в пипетки биологические жидкости ртом;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поднимать руками осколки стекла, которые загрязнены биологическими жидкостями;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сгибать, ломать, снимать со шприцев использованные иглы, надевать на них колпачки и проводить подобные действия с загрязненными острыми инструментами;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доставать что-либо руками из контейнеров с использованными многоразовыми колющими и режущими инструментами, вручную открывать, опорожнять контейнер.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Обучение медицинского персонала по профилактике профессионального инфицирования обеспечивают руководители медицинских организаций.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Персонал организаций здравоохранения (как медицинский, так и немедицинский) при приеме на работу и ежегодно проходит инструктаж по технике безопасности, установленный настоящими Санитарными правилами.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Медицинские работники отдела заготовки крови и ее компонентов организаций, осуществляющих деятельность в сфере службы крови, хирургического, стоматологического, гинекологического, акушерского, гематологического профилей и занимающиеся гемодиализом, также медицинские работники, проводящие инвазивные методы диагностики и лечения, при положительных результатах обследования на маркеры ВГВ, ВГС, ВИЧ-инфекцию не допускаются к работе до уточнения диагноза.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Медицинские работники, зараженные ВГВ, ВГС, ВИЧ-инфекцией, выполняющие медицинские манипуляции, связанные с нарушением целостности кожных покровов или слизистых, подлежат переводу на работу, не связанную с проведением манипуляций с нарушением целостности кожных покровов или слизистых.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Пациенты перед проведением и через шесть месяцев после проведения гемотрансфузии, трансплантации и пересадки органов (части органов), тканей, половых, фетальных, стволовых клеток и биологических материалов в целях выявления, организации лечения заболевания подлежат обследованию на маркеры ВГВ, ВГС и ВИЧ-инфекцию.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При положительных результатах на маркеры ВГВ, ВГС и ВИЧ-инфекции медицинские работники не допускаются к процессу заготовки крови, ее компонентов и препаратов.</w:t>
      </w:r>
    </w:p>
    <w:bookmarkEnd w:id="2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